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23" w:rsidRDefault="000A6A2A" w:rsidP="001642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/>
          <w:bCs/>
        </w:rPr>
      </w:pPr>
      <w:r w:rsidRPr="00242B5A">
        <w:rPr>
          <w:rFonts w:ascii="Arial" w:hAnsi="Arial" w:cs="Arial"/>
          <w:b/>
          <w:bCs/>
        </w:rPr>
        <w:t xml:space="preserve">DADOS ACADÊMICOS  </w:t>
      </w:r>
    </w:p>
    <w:p w:rsidR="000A6A2A" w:rsidRPr="00164223" w:rsidRDefault="00A47A41" w:rsidP="001642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STUDENT INFORMATION</w:t>
      </w:r>
    </w:p>
    <w:p w:rsidR="00164223" w:rsidRDefault="00164223" w:rsidP="000A6A2A">
      <w:pPr>
        <w:spacing w:after="0" w:line="360" w:lineRule="auto"/>
        <w:rPr>
          <w:rFonts w:ascii="Arial" w:hAnsi="Arial" w:cs="Arial"/>
        </w:rPr>
      </w:pPr>
    </w:p>
    <w:p w:rsidR="00242B5A" w:rsidRPr="00242B5A" w:rsidRDefault="00BF15EC" w:rsidP="000A6A2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Estudante/ </w:t>
      </w:r>
      <w:proofErr w:type="spellStart"/>
      <w:r w:rsidR="008E712A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242B5A" w:rsidRPr="00242B5A">
        <w:rPr>
          <w:rFonts w:ascii="Arial" w:hAnsi="Arial" w:cs="Arial"/>
        </w:rPr>
        <w:t>: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</w:rPr>
      </w:pPr>
      <w:r w:rsidRPr="00242B5A">
        <w:rPr>
          <w:rFonts w:ascii="Arial" w:hAnsi="Arial" w:cs="Arial"/>
        </w:rPr>
        <w:t xml:space="preserve">Universidade de Origem / Home </w:t>
      </w:r>
      <w:proofErr w:type="spellStart"/>
      <w:r w:rsidR="008E712A">
        <w:rPr>
          <w:rFonts w:ascii="Arial" w:hAnsi="Arial" w:cs="Arial"/>
        </w:rPr>
        <w:t>U</w:t>
      </w:r>
      <w:r w:rsidRPr="00242B5A">
        <w:rPr>
          <w:rFonts w:ascii="Arial" w:hAnsi="Arial" w:cs="Arial"/>
        </w:rPr>
        <w:t>niversity</w:t>
      </w:r>
      <w:proofErr w:type="spellEnd"/>
      <w:r w:rsidRPr="00242B5A">
        <w:rPr>
          <w:rFonts w:ascii="Arial" w:hAnsi="Arial" w:cs="Arial"/>
        </w:rPr>
        <w:t xml:space="preserve">: </w:t>
      </w:r>
    </w:p>
    <w:p w:rsidR="000A6A2A" w:rsidRPr="00BF15EC" w:rsidRDefault="000A6A2A" w:rsidP="000A6A2A">
      <w:pPr>
        <w:spacing w:after="0" w:line="360" w:lineRule="auto"/>
        <w:rPr>
          <w:rFonts w:ascii="Arial" w:hAnsi="Arial" w:cs="Arial"/>
        </w:rPr>
      </w:pPr>
      <w:r w:rsidRPr="00BF15EC">
        <w:rPr>
          <w:rFonts w:ascii="Arial" w:hAnsi="Arial" w:cs="Arial"/>
        </w:rPr>
        <w:t xml:space="preserve">Site da Universidade / </w:t>
      </w:r>
      <w:proofErr w:type="spellStart"/>
      <w:r w:rsidRPr="00BF15EC">
        <w:rPr>
          <w:rFonts w:ascii="Arial" w:hAnsi="Arial" w:cs="Arial"/>
        </w:rPr>
        <w:t>University</w:t>
      </w:r>
      <w:proofErr w:type="spellEnd"/>
      <w:r w:rsidR="00BF15EC" w:rsidRPr="00BF15EC">
        <w:rPr>
          <w:rFonts w:ascii="Arial" w:hAnsi="Arial" w:cs="Arial"/>
        </w:rPr>
        <w:t xml:space="preserve"> website</w:t>
      </w:r>
      <w:r w:rsidRPr="00BF15EC">
        <w:rPr>
          <w:rFonts w:ascii="Arial" w:hAnsi="Arial" w:cs="Arial"/>
        </w:rPr>
        <w:t xml:space="preserve">: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en-US"/>
        </w:rPr>
      </w:pPr>
      <w:r w:rsidRPr="002E2890">
        <w:rPr>
          <w:rFonts w:ascii="Arial" w:hAnsi="Arial" w:cs="Arial"/>
          <w:lang w:val="en-US"/>
        </w:rPr>
        <w:t>Curso/</w:t>
      </w:r>
      <w:r w:rsidR="00A47A41">
        <w:rPr>
          <w:rFonts w:ascii="Arial" w:hAnsi="Arial" w:cs="Arial"/>
          <w:lang w:val="en-US"/>
        </w:rPr>
        <w:t>Program of studies</w:t>
      </w:r>
      <w:r w:rsidRPr="002E2890">
        <w:rPr>
          <w:rFonts w:ascii="Arial" w:hAnsi="Arial" w:cs="Arial"/>
          <w:lang w:val="en-US"/>
        </w:rPr>
        <w:t>:</w:t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242B5A">
        <w:rPr>
          <w:rFonts w:ascii="Arial" w:hAnsi="Arial" w:cs="Arial"/>
          <w:lang w:val="en-US"/>
        </w:rPr>
        <w:t>Fone</w:t>
      </w:r>
      <w:proofErr w:type="spellEnd"/>
      <w:r w:rsidRPr="00242B5A">
        <w:rPr>
          <w:rFonts w:ascii="Arial" w:hAnsi="Arial" w:cs="Arial"/>
          <w:lang w:val="en-US"/>
        </w:rPr>
        <w:t xml:space="preserve">/phone: (Country Code + </w:t>
      </w:r>
      <w:r w:rsidR="00A47A41">
        <w:rPr>
          <w:rFonts w:ascii="Arial" w:hAnsi="Arial" w:cs="Arial"/>
          <w:lang w:val="en-US"/>
        </w:rPr>
        <w:t>A</w:t>
      </w:r>
      <w:r w:rsidRPr="00242B5A">
        <w:rPr>
          <w:rFonts w:ascii="Arial" w:hAnsi="Arial" w:cs="Arial"/>
          <w:lang w:val="en-US"/>
        </w:rPr>
        <w:t xml:space="preserve">rea Code </w:t>
      </w:r>
      <w:r w:rsidR="00242B5A" w:rsidRPr="00242B5A">
        <w:rPr>
          <w:rFonts w:ascii="Arial" w:hAnsi="Arial" w:cs="Arial"/>
          <w:lang w:val="en-US"/>
        </w:rPr>
        <w:t>+ number</w:t>
      </w:r>
      <w:r w:rsidRPr="00242B5A">
        <w:rPr>
          <w:rFonts w:ascii="Arial" w:hAnsi="Arial" w:cs="Arial"/>
          <w:lang w:val="en-US"/>
        </w:rPr>
        <w:t>)</w:t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E-mail: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238125" cy="171450"/>
                <wp:effectExtent l="9525" t="6350" r="9525" b="1270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826D" id="Retângulo 10" o:spid="_x0000_s1026" style="position:absolute;margin-left:.45pt;margin-top:16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edJAIAAD4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"/>
            </w:pict>
          </mc:Fallback>
        </mc:AlternateContent>
      </w:r>
      <w:r w:rsidRPr="00242B5A">
        <w:rPr>
          <w:rFonts w:ascii="Arial" w:hAnsi="Arial" w:cs="Arial"/>
          <w:lang w:val="it-IT"/>
        </w:rPr>
        <w:t>Período que deseja cursar / Semester you are planning to study</w:t>
      </w:r>
      <w:r w:rsidR="00A47A41">
        <w:rPr>
          <w:rFonts w:ascii="Arial" w:hAnsi="Arial" w:cs="Arial"/>
          <w:lang w:val="it-IT"/>
        </w:rPr>
        <w:t xml:space="preserve"> at Feevale University</w:t>
      </w:r>
      <w:r w:rsidRPr="00242B5A">
        <w:rPr>
          <w:rFonts w:ascii="Arial" w:hAnsi="Arial" w:cs="Arial"/>
          <w:lang w:val="it-IT"/>
        </w:rPr>
        <w:t>:</w:t>
      </w:r>
    </w:p>
    <w:p w:rsidR="000A6A2A" w:rsidRPr="00242B5A" w:rsidRDefault="000A6A2A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Primeiro Semestre/First Semester (de Fevereiro a Junho/ from February to June)               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238125" cy="171450"/>
                <wp:effectExtent l="9525" t="5715" r="9525" b="1333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9FFB" id="Retângulo 9" o:spid="_x0000_s1026" style="position:absolute;margin-left:1.95pt;margin-top:15.4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"/>
            </w:pict>
          </mc:Fallback>
        </mc:AlternateContent>
      </w:r>
      <w:r w:rsidRPr="00242B5A">
        <w:rPr>
          <w:rFonts w:ascii="Arial" w:hAnsi="Arial" w:cs="Arial"/>
          <w:lang w:val="it-IT"/>
        </w:rPr>
        <w:t xml:space="preserve">          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            Segundo Semestre/Second Semester (de Agosto a Dezembro/ from August to December)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Você já estudou Português alguma vez?/Have you </w:t>
      </w:r>
      <w:r w:rsidR="00A47A41">
        <w:rPr>
          <w:rFonts w:ascii="Arial" w:hAnsi="Arial" w:cs="Arial"/>
          <w:lang w:val="it-IT"/>
        </w:rPr>
        <w:t>studied</w:t>
      </w:r>
      <w:r w:rsidRPr="00242B5A">
        <w:rPr>
          <w:rFonts w:ascii="Arial" w:hAnsi="Arial" w:cs="Arial"/>
          <w:lang w:val="it-IT"/>
        </w:rPr>
        <w:t xml:space="preserve"> Portuguese before?</w:t>
      </w:r>
    </w:p>
    <w:p w:rsidR="000A6A2A" w:rsidRPr="00242B5A" w:rsidRDefault="00432603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2E8A9" wp14:editId="2114576A">
                <wp:simplePos x="0" y="0"/>
                <wp:positionH relativeFrom="column">
                  <wp:posOffset>1501140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5715" r="9525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12CA" id="Retângulo 7" o:spid="_x0000_s1026" style="position:absolute;margin-left:118.2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LAJAIAADwEAAAOAAAAZHJzL2Uyb0RvYy54bWysU12O0zAQfkfiDpbfaZrS0m7UdLXqUoS0&#10;wIqFA7iOk1g4HjN2m5bjcBU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C539" wp14:editId="25ED1C36">
                <wp:simplePos x="0" y="0"/>
                <wp:positionH relativeFrom="column">
                  <wp:posOffset>24765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5715" r="9525" b="1333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994A" id="Retângulo 8" o:spid="_x0000_s1026" style="position:absolute;margin-left:1.95pt;margin-top:1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"/>
            </w:pict>
          </mc:Fallback>
        </mc:AlternateContent>
      </w:r>
      <w:r w:rsidR="000A6A2A" w:rsidRPr="00242B5A">
        <w:rPr>
          <w:rFonts w:ascii="Arial" w:hAnsi="Arial" w:cs="Arial"/>
          <w:lang w:val="it-IT"/>
        </w:rPr>
        <w:t>Sim/Yes</w:t>
      </w:r>
      <w:r w:rsidR="000A6A2A" w:rsidRPr="00242B5A">
        <w:rPr>
          <w:rFonts w:ascii="Arial" w:hAnsi="Arial" w:cs="Arial"/>
          <w:lang w:val="it-IT"/>
        </w:rPr>
        <w:tab/>
      </w:r>
      <w:r w:rsidR="000A6A2A" w:rsidRPr="00242B5A">
        <w:rPr>
          <w:rFonts w:ascii="Arial" w:hAnsi="Arial" w:cs="Arial"/>
          <w:lang w:val="it-IT"/>
        </w:rPr>
        <w:tab/>
        <w:t>Não/No</w:t>
      </w:r>
    </w:p>
    <w:p w:rsidR="000A6A2A" w:rsidRPr="00242B5A" w:rsidRDefault="000A6A2A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430530</wp:posOffset>
                </wp:positionV>
                <wp:extent cx="238125" cy="171450"/>
                <wp:effectExtent l="9525" t="13335" r="9525" b="571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0C8F" id="Retângulo 5" o:spid="_x0000_s1026" style="position:absolute;margin-left:1.95pt;margin-top:33.9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dIwIAADw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440055</wp:posOffset>
                </wp:positionV>
                <wp:extent cx="238125" cy="171450"/>
                <wp:effectExtent l="9525" t="13335" r="9525" b="571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AAC1" id="Retângulo 4" o:spid="_x0000_s1026" style="position:absolute;margin-left:118.95pt;margin-top:34.6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"/>
            </w:pict>
          </mc:Fallback>
        </mc:AlternateContent>
      </w:r>
      <w:r w:rsidRPr="00242B5A">
        <w:rPr>
          <w:rFonts w:ascii="Arial" w:hAnsi="Arial" w:cs="Arial"/>
          <w:lang w:val="it-IT"/>
        </w:rPr>
        <w:t>Se voc</w:t>
      </w:r>
      <w:r w:rsidR="00BF15EC">
        <w:rPr>
          <w:rFonts w:ascii="Arial" w:hAnsi="Arial" w:cs="Arial"/>
          <w:lang w:val="it-IT"/>
        </w:rPr>
        <w:t>ê</w:t>
      </w:r>
      <w:r w:rsidRPr="00242B5A">
        <w:rPr>
          <w:rFonts w:ascii="Arial" w:hAnsi="Arial" w:cs="Arial"/>
          <w:lang w:val="it-IT"/>
        </w:rPr>
        <w:t xml:space="preserve"> respondeu “sim” na pergunta anterior. Por quanto tempo? / If so, for how long </w:t>
      </w:r>
      <w:r w:rsidR="00A47A41">
        <w:rPr>
          <w:rFonts w:ascii="Arial" w:hAnsi="Arial" w:cs="Arial"/>
          <w:lang w:val="it-IT"/>
        </w:rPr>
        <w:t>did you study Portuguese</w:t>
      </w:r>
      <w:r w:rsidRPr="00242B5A">
        <w:rPr>
          <w:rFonts w:ascii="Arial" w:hAnsi="Arial" w:cs="Arial"/>
          <w:lang w:val="it-IT"/>
        </w:rPr>
        <w:t xml:space="preserve">? 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           Horas/Hours</w:t>
      </w:r>
      <w:r w:rsidRPr="00242B5A">
        <w:rPr>
          <w:rFonts w:ascii="Arial" w:hAnsi="Arial" w:cs="Arial"/>
          <w:lang w:val="it-IT"/>
        </w:rPr>
        <w:tab/>
      </w:r>
      <w:r w:rsidRPr="00242B5A">
        <w:rPr>
          <w:rFonts w:ascii="Arial" w:hAnsi="Arial" w:cs="Arial"/>
          <w:lang w:val="it-IT"/>
        </w:rPr>
        <w:tab/>
        <w:t>Semestre/Semester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</w:p>
    <w:p w:rsidR="00965CBC" w:rsidRDefault="004E4F62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3521C" wp14:editId="0561BFE9">
                <wp:simplePos x="0" y="0"/>
                <wp:positionH relativeFrom="column">
                  <wp:posOffset>1510665</wp:posOffset>
                </wp:positionH>
                <wp:positionV relativeFrom="paragraph">
                  <wp:posOffset>489585</wp:posOffset>
                </wp:positionV>
                <wp:extent cx="238125" cy="171450"/>
                <wp:effectExtent l="0" t="0" r="28575" b="19050"/>
                <wp:wrapSquare wrapText="bothSides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4847" id="Retângulo 3" o:spid="_x0000_s1026" style="position:absolute;margin-left:118.95pt;margin-top:38.5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r6JQIAADwEAAAOAAAAZHJzL2Uyb0RvYy54bWysU9uO0zAQfUfiHyy/0zS9sN2o6WrVpQhp&#10;gRULH+A6TmLheMzYbbp8zv4K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">
                <w10:wrap type="square"/>
              </v:rect>
            </w:pict>
          </mc:Fallback>
        </mc:AlternateContent>
      </w:r>
      <w:r w:rsidR="000A6A2A" w:rsidRPr="00242B5A">
        <w:rPr>
          <w:rFonts w:ascii="Arial" w:hAnsi="Arial" w:cs="Arial"/>
          <w:lang w:val="it-IT"/>
        </w:rPr>
        <w:t xml:space="preserve">Você tem interesse em cursar disciplinas em Inglês? / Are you interested in </w:t>
      </w:r>
      <w:r w:rsidR="00A47A41">
        <w:rPr>
          <w:rFonts w:ascii="Arial" w:hAnsi="Arial" w:cs="Arial"/>
          <w:lang w:val="it-IT"/>
        </w:rPr>
        <w:t>taking</w:t>
      </w:r>
      <w:r w:rsidR="000A6A2A" w:rsidRPr="00242B5A">
        <w:rPr>
          <w:rFonts w:ascii="Arial" w:hAnsi="Arial" w:cs="Arial"/>
          <w:lang w:val="it-IT"/>
        </w:rPr>
        <w:t xml:space="preserve"> courses </w:t>
      </w:r>
      <w:r w:rsidR="00A47A41">
        <w:rPr>
          <w:rFonts w:ascii="Arial" w:hAnsi="Arial" w:cs="Arial"/>
          <w:lang w:val="it-IT"/>
        </w:rPr>
        <w:t>taught</w:t>
      </w:r>
      <w:r w:rsidR="000A6A2A" w:rsidRPr="00242B5A">
        <w:rPr>
          <w:rFonts w:ascii="Arial" w:hAnsi="Arial" w:cs="Arial"/>
          <w:lang w:val="it-IT"/>
        </w:rPr>
        <w:t xml:space="preserve"> in </w:t>
      </w:r>
      <w:r w:rsidR="00A47A41">
        <w:rPr>
          <w:rFonts w:ascii="Arial" w:hAnsi="Arial" w:cs="Arial"/>
          <w:lang w:val="it-IT"/>
        </w:rPr>
        <w:t>English?</w:t>
      </w:r>
      <w:r w:rsidR="000A6A2A" w:rsidRPr="00242B5A">
        <w:rPr>
          <w:rFonts w:ascii="Arial" w:hAnsi="Arial" w:cs="Arial"/>
          <w:lang w:val="it-IT"/>
        </w:rPr>
        <w:t xml:space="preserve"> 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13335" r="9525" b="571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4EEE" id="Retângulo 2" o:spid="_x0000_s1026" style="position:absolute;margin-left:1.95pt;margin-top:-.1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lang w:val="it-IT"/>
        </w:rPr>
        <w:t xml:space="preserve">           Sim/Yes                            Não/No</w:t>
      </w:r>
    </w:p>
    <w:p w:rsidR="000A6A2A" w:rsidRDefault="000A6A2A" w:rsidP="000A6A2A">
      <w:pPr>
        <w:rPr>
          <w:rFonts w:ascii="Arial" w:hAnsi="Arial" w:cs="Arial"/>
          <w:u w:val="single"/>
          <w:lang w:val="it-IT"/>
        </w:rPr>
      </w:pPr>
    </w:p>
    <w:p w:rsidR="000033A9" w:rsidRDefault="000033A9" w:rsidP="000A6A2A">
      <w:pPr>
        <w:rPr>
          <w:rFonts w:ascii="Arial" w:hAnsi="Arial" w:cs="Arial"/>
          <w:u w:val="single"/>
          <w:lang w:val="it-IT"/>
        </w:rPr>
      </w:pPr>
    </w:p>
    <w:p w:rsidR="000033A9" w:rsidRDefault="000033A9" w:rsidP="000A6A2A">
      <w:pPr>
        <w:rPr>
          <w:rFonts w:ascii="Arial" w:hAnsi="Arial" w:cs="Arial"/>
          <w:u w:val="single"/>
          <w:lang w:val="it-IT"/>
        </w:rPr>
      </w:pPr>
    </w:p>
    <w:p w:rsidR="00A47A41" w:rsidRPr="00432603" w:rsidRDefault="00A47A41" w:rsidP="000A6A2A">
      <w:pPr>
        <w:rPr>
          <w:rFonts w:ascii="Arial" w:hAnsi="Arial" w:cs="Arial"/>
          <w:u w:val="single"/>
          <w:lang w:val="it-IT"/>
        </w:rPr>
      </w:pPr>
    </w:p>
    <w:p w:rsidR="000A6A2A" w:rsidRDefault="000A6A2A" w:rsidP="000A6A2A">
      <w:pPr>
        <w:rPr>
          <w:rFonts w:ascii="Arial" w:hAnsi="Arial" w:cs="Arial"/>
          <w:sz w:val="20"/>
          <w:szCs w:val="20"/>
          <w:lang w:val="it-IT"/>
        </w:rPr>
      </w:pPr>
    </w:p>
    <w:p w:rsidR="000033A9" w:rsidRPr="000033A9" w:rsidRDefault="000033A9" w:rsidP="000033A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/>
          <w:bCs/>
        </w:rPr>
      </w:pPr>
      <w:r w:rsidRPr="000033A9">
        <w:rPr>
          <w:rFonts w:ascii="Arial" w:hAnsi="Arial" w:cs="Arial"/>
          <w:b/>
          <w:bCs/>
        </w:rPr>
        <w:lastRenderedPageBreak/>
        <w:t>PLANO DE ESTUDOS</w:t>
      </w:r>
    </w:p>
    <w:p w:rsidR="000033A9" w:rsidRPr="000033A9" w:rsidRDefault="000033A9" w:rsidP="000033A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Cs/>
          <w:i/>
        </w:rPr>
      </w:pPr>
      <w:r w:rsidRPr="000033A9">
        <w:rPr>
          <w:rFonts w:ascii="Arial" w:hAnsi="Arial" w:cs="Arial"/>
          <w:bCs/>
          <w:i/>
        </w:rPr>
        <w:t xml:space="preserve">Learning </w:t>
      </w:r>
      <w:proofErr w:type="spellStart"/>
      <w:r w:rsidRPr="000033A9">
        <w:rPr>
          <w:rFonts w:ascii="Arial" w:hAnsi="Arial" w:cs="Arial"/>
          <w:bCs/>
          <w:i/>
        </w:rPr>
        <w:t>Agreement</w:t>
      </w:r>
      <w:proofErr w:type="spell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05"/>
        <w:gridCol w:w="3247"/>
        <w:gridCol w:w="1099"/>
      </w:tblGrid>
      <w:tr w:rsidR="0007550B" w:rsidTr="0007550B">
        <w:trPr>
          <w:trHeight w:val="454"/>
        </w:trPr>
        <w:tc>
          <w:tcPr>
            <w:tcW w:w="4374" w:type="dxa"/>
            <w:gridSpan w:val="2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550B">
              <w:rPr>
                <w:rFonts w:ascii="Arial" w:hAnsi="Arial" w:cs="Arial"/>
                <w:b/>
                <w:bCs/>
              </w:rPr>
              <w:t>Universidade de Origem</w:t>
            </w:r>
          </w:p>
          <w:p w:rsidR="0007550B" w:rsidRPr="008E712A" w:rsidRDefault="0007550B" w:rsidP="000033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E712A">
              <w:rPr>
                <w:rFonts w:ascii="Arial" w:hAnsi="Arial" w:cs="Arial"/>
                <w:bCs/>
                <w:i/>
              </w:rPr>
              <w:t xml:space="preserve">Home </w:t>
            </w:r>
            <w:proofErr w:type="spellStart"/>
            <w:r w:rsidRPr="008E712A">
              <w:rPr>
                <w:rFonts w:ascii="Arial" w:hAnsi="Arial" w:cs="Arial"/>
                <w:bCs/>
                <w:i/>
              </w:rPr>
              <w:t>University</w:t>
            </w:r>
            <w:proofErr w:type="spellEnd"/>
          </w:p>
        </w:tc>
        <w:tc>
          <w:tcPr>
            <w:tcW w:w="4346" w:type="dxa"/>
            <w:gridSpan w:val="2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550B">
              <w:rPr>
                <w:rFonts w:ascii="Arial" w:hAnsi="Arial" w:cs="Arial"/>
                <w:b/>
                <w:bCs/>
              </w:rPr>
              <w:t>Universidade Feevale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550B">
              <w:rPr>
                <w:rFonts w:ascii="Arial" w:hAnsi="Arial" w:cs="Arial"/>
                <w:bCs/>
                <w:i/>
              </w:rPr>
              <w:t xml:space="preserve">Feevale </w:t>
            </w:r>
            <w:proofErr w:type="spellStart"/>
            <w:r w:rsidRPr="0007550B">
              <w:rPr>
                <w:rFonts w:ascii="Arial" w:hAnsi="Arial" w:cs="Arial"/>
                <w:bCs/>
                <w:i/>
              </w:rPr>
              <w:t>University</w:t>
            </w:r>
            <w:proofErr w:type="spellEnd"/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  <w:vAlign w:val="center"/>
          </w:tcPr>
          <w:p w:rsidR="0007550B" w:rsidRDefault="0007550B" w:rsidP="0007550B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 w:rsidRPr="0007550B">
              <w:rPr>
                <w:rFonts w:ascii="Arial" w:hAnsi="Arial" w:cs="Arial"/>
                <w:bCs/>
              </w:rPr>
              <w:t>Unidades Curriculares</w:t>
            </w:r>
            <w:r w:rsidRPr="0007550B">
              <w:rPr>
                <w:rFonts w:ascii="Arial" w:hAnsi="Arial" w:cs="Arial"/>
                <w:bCs/>
                <w:i/>
              </w:rPr>
              <w:t>/Courses</w:t>
            </w:r>
          </w:p>
        </w:tc>
        <w:tc>
          <w:tcPr>
            <w:tcW w:w="1005" w:type="dxa"/>
          </w:tcPr>
          <w:p w:rsidR="0007550B" w:rsidRDefault="00A47A41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Credits</w:t>
            </w:r>
          </w:p>
          <w:p w:rsidR="00A47A41" w:rsidRDefault="00A47A41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Hours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50B">
              <w:rPr>
                <w:rFonts w:ascii="Arial" w:hAnsi="Arial" w:cs="Arial"/>
                <w:bCs/>
                <w:lang w:val="en-US"/>
              </w:rPr>
              <w:t>ECTS</w:t>
            </w:r>
          </w:p>
        </w:tc>
        <w:tc>
          <w:tcPr>
            <w:tcW w:w="3247" w:type="dxa"/>
            <w:vAlign w:val="center"/>
          </w:tcPr>
          <w:p w:rsidR="0007550B" w:rsidRPr="0007550B" w:rsidRDefault="0007550B" w:rsidP="0007550B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 w:rsidRPr="0007550B">
              <w:rPr>
                <w:rFonts w:ascii="Arial" w:hAnsi="Arial" w:cs="Arial"/>
                <w:bCs/>
                <w:lang w:val="en-US"/>
              </w:rPr>
              <w:t>Unidades</w:t>
            </w:r>
            <w:proofErr w:type="spellEnd"/>
            <w:r w:rsidRPr="0007550B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7550B">
              <w:rPr>
                <w:rFonts w:ascii="Arial" w:hAnsi="Arial" w:cs="Arial"/>
                <w:bCs/>
                <w:lang w:val="en-US"/>
              </w:rPr>
              <w:t>Curriculares</w:t>
            </w:r>
            <w:proofErr w:type="spellEnd"/>
            <w:r w:rsidRPr="0007550B">
              <w:rPr>
                <w:rFonts w:ascii="Arial" w:hAnsi="Arial" w:cs="Arial"/>
                <w:bCs/>
                <w:lang w:val="en-US"/>
              </w:rPr>
              <w:t xml:space="preserve"> a </w:t>
            </w:r>
            <w:proofErr w:type="spellStart"/>
            <w:r w:rsidRPr="0007550B">
              <w:rPr>
                <w:rFonts w:ascii="Arial" w:hAnsi="Arial" w:cs="Arial"/>
                <w:bCs/>
                <w:lang w:val="en-US"/>
              </w:rPr>
              <w:t>desenvolver</w:t>
            </w:r>
            <w:proofErr w:type="spellEnd"/>
            <w:r w:rsidRPr="0007550B">
              <w:rPr>
                <w:rFonts w:ascii="Arial" w:hAnsi="Arial" w:cs="Arial"/>
                <w:bCs/>
                <w:i/>
                <w:lang w:val="en-US"/>
              </w:rPr>
              <w:t>/Courses to be attended</w:t>
            </w:r>
          </w:p>
        </w:tc>
        <w:tc>
          <w:tcPr>
            <w:tcW w:w="1099" w:type="dxa"/>
          </w:tcPr>
          <w:p w:rsidR="0007550B" w:rsidRDefault="00A47A41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Credits</w:t>
            </w:r>
          </w:p>
          <w:p w:rsidR="00A47A41" w:rsidRDefault="00A47A41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Hours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50B">
              <w:rPr>
                <w:rFonts w:ascii="Arial" w:hAnsi="Arial" w:cs="Arial"/>
                <w:bCs/>
                <w:lang w:val="en-US"/>
              </w:rPr>
              <w:t>ECTS</w:t>
            </w: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07550B" w:rsidTr="0007550B">
        <w:trPr>
          <w:trHeight w:val="454"/>
        </w:trPr>
        <w:tc>
          <w:tcPr>
            <w:tcW w:w="336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05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3247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099" w:type="dxa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07550B" w:rsidRPr="009250D6" w:rsidTr="0007550B">
        <w:trPr>
          <w:trHeight w:val="454"/>
        </w:trPr>
        <w:tc>
          <w:tcPr>
            <w:tcW w:w="8720" w:type="dxa"/>
            <w:gridSpan w:val="4"/>
          </w:tcPr>
          <w:p w:rsidR="0007550B" w:rsidRPr="000033A9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033A9">
              <w:rPr>
                <w:rFonts w:ascii="Arial" w:hAnsi="Arial" w:cs="Arial"/>
                <w:bCs/>
              </w:rPr>
              <w:t xml:space="preserve">Instituição de Origem / Home </w:t>
            </w:r>
            <w:proofErr w:type="spellStart"/>
            <w:r w:rsidRPr="000033A9">
              <w:rPr>
                <w:rFonts w:ascii="Arial" w:hAnsi="Arial" w:cs="Arial"/>
                <w:bCs/>
              </w:rPr>
              <w:t>Institution</w:t>
            </w:r>
            <w:proofErr w:type="spellEnd"/>
            <w:r w:rsidRPr="000033A9">
              <w:rPr>
                <w:rFonts w:ascii="Arial" w:hAnsi="Arial" w:cs="Arial"/>
                <w:bCs/>
              </w:rPr>
              <w:t>:</w:t>
            </w:r>
          </w:p>
          <w:p w:rsidR="0007550B" w:rsidRPr="000033A9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033A9">
              <w:rPr>
                <w:rFonts w:ascii="Arial" w:hAnsi="Arial" w:cs="Arial"/>
                <w:bCs/>
              </w:rPr>
              <w:t xml:space="preserve">Confirmamos a aprovação do Plano de Estudos 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033A9">
              <w:rPr>
                <w:rFonts w:ascii="Arial" w:hAnsi="Arial" w:cs="Arial"/>
                <w:bCs/>
                <w:lang w:val="en-US"/>
              </w:rPr>
              <w:t>We confirm this learning agreement</w:t>
            </w:r>
          </w:p>
        </w:tc>
      </w:tr>
      <w:tr w:rsidR="0007550B" w:rsidRPr="000033A9" w:rsidTr="0007550B">
        <w:trPr>
          <w:trHeight w:val="454"/>
        </w:trPr>
        <w:tc>
          <w:tcPr>
            <w:tcW w:w="4374" w:type="dxa"/>
            <w:gridSpan w:val="2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7550B">
              <w:rPr>
                <w:rFonts w:ascii="Arial" w:hAnsi="Arial" w:cs="Arial"/>
                <w:bCs/>
              </w:rPr>
              <w:t>Assinatura do Coordenador Acadêmico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033A9">
              <w:rPr>
                <w:rFonts w:ascii="Arial" w:hAnsi="Arial" w:cs="Arial"/>
                <w:bCs/>
                <w:i/>
              </w:rPr>
              <w:t>Academic</w:t>
            </w:r>
            <w:proofErr w:type="spellEnd"/>
            <w:r w:rsidRPr="000033A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0033A9">
              <w:rPr>
                <w:rFonts w:ascii="Arial" w:hAnsi="Arial" w:cs="Arial"/>
                <w:bCs/>
                <w:i/>
              </w:rPr>
              <w:t>Coordinator’s</w:t>
            </w:r>
            <w:proofErr w:type="spellEnd"/>
            <w:r w:rsidRPr="000033A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0033A9">
              <w:rPr>
                <w:rFonts w:ascii="Arial" w:hAnsi="Arial" w:cs="Arial"/>
                <w:bCs/>
                <w:i/>
              </w:rPr>
              <w:t>Signature</w:t>
            </w:r>
            <w:proofErr w:type="spellEnd"/>
          </w:p>
        </w:tc>
        <w:tc>
          <w:tcPr>
            <w:tcW w:w="4346" w:type="dxa"/>
            <w:gridSpan w:val="2"/>
          </w:tcPr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7550B">
              <w:rPr>
                <w:rFonts w:ascii="Arial" w:hAnsi="Arial" w:cs="Arial"/>
                <w:bCs/>
              </w:rPr>
              <w:t>Assinatura do Coordenador da Instituição</w:t>
            </w:r>
          </w:p>
          <w:p w:rsidR="0007550B" w:rsidRPr="0007550B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033A9">
              <w:rPr>
                <w:rFonts w:ascii="Arial" w:hAnsi="Arial" w:cs="Arial"/>
                <w:bCs/>
                <w:i/>
              </w:rPr>
              <w:t xml:space="preserve">Institucional </w:t>
            </w:r>
            <w:proofErr w:type="spellStart"/>
            <w:r w:rsidRPr="000033A9">
              <w:rPr>
                <w:rFonts w:ascii="Arial" w:hAnsi="Arial" w:cs="Arial"/>
                <w:bCs/>
                <w:i/>
              </w:rPr>
              <w:t>Coordinator’s</w:t>
            </w:r>
            <w:proofErr w:type="spellEnd"/>
            <w:r w:rsidRPr="000033A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0033A9">
              <w:rPr>
                <w:rFonts w:ascii="Arial" w:hAnsi="Arial" w:cs="Arial"/>
                <w:bCs/>
                <w:i/>
              </w:rPr>
              <w:t>Signature</w:t>
            </w:r>
            <w:proofErr w:type="spellEnd"/>
          </w:p>
        </w:tc>
      </w:tr>
      <w:tr w:rsidR="0007550B" w:rsidRPr="000033A9" w:rsidTr="0007550B">
        <w:trPr>
          <w:trHeight w:val="454"/>
        </w:trPr>
        <w:tc>
          <w:tcPr>
            <w:tcW w:w="4374" w:type="dxa"/>
            <w:gridSpan w:val="2"/>
          </w:tcPr>
          <w:p w:rsidR="0007550B" w:rsidRPr="000033A9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346" w:type="dxa"/>
            <w:gridSpan w:val="2"/>
          </w:tcPr>
          <w:p w:rsidR="0007550B" w:rsidRPr="000033A9" w:rsidRDefault="0007550B" w:rsidP="000033A9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07550B" w:rsidRPr="000033A9" w:rsidTr="0007550B">
        <w:trPr>
          <w:trHeight w:val="454"/>
        </w:trPr>
        <w:tc>
          <w:tcPr>
            <w:tcW w:w="4374" w:type="dxa"/>
            <w:gridSpan w:val="2"/>
          </w:tcPr>
          <w:p w:rsidR="0007550B" w:rsidRPr="0007550B" w:rsidRDefault="0007550B" w:rsidP="0007550B">
            <w:pPr>
              <w:spacing w:line="360" w:lineRule="auto"/>
              <w:rPr>
                <w:rFonts w:ascii="Arial" w:hAnsi="Arial" w:cs="Arial"/>
                <w:bCs/>
              </w:rPr>
            </w:pPr>
            <w:r w:rsidRPr="0007550B">
              <w:rPr>
                <w:rFonts w:ascii="Arial" w:hAnsi="Arial" w:cs="Arial"/>
                <w:bCs/>
              </w:rPr>
              <w:t>Data</w:t>
            </w:r>
            <w:r w:rsidRPr="0007550B">
              <w:rPr>
                <w:rFonts w:ascii="Arial" w:hAnsi="Arial" w:cs="Arial"/>
                <w:bCs/>
                <w:i/>
              </w:rPr>
              <w:t>/Date:</w:t>
            </w:r>
          </w:p>
        </w:tc>
        <w:tc>
          <w:tcPr>
            <w:tcW w:w="4346" w:type="dxa"/>
            <w:gridSpan w:val="2"/>
          </w:tcPr>
          <w:p w:rsidR="0007550B" w:rsidRPr="0007550B" w:rsidRDefault="0007550B" w:rsidP="0007550B">
            <w:pPr>
              <w:spacing w:line="360" w:lineRule="auto"/>
              <w:rPr>
                <w:rFonts w:ascii="Arial" w:hAnsi="Arial" w:cs="Arial"/>
                <w:bCs/>
              </w:rPr>
            </w:pPr>
            <w:r w:rsidRPr="0007550B">
              <w:rPr>
                <w:rFonts w:ascii="Arial" w:hAnsi="Arial" w:cs="Arial"/>
                <w:bCs/>
              </w:rPr>
              <w:t>Data</w:t>
            </w:r>
            <w:r w:rsidRPr="0007550B">
              <w:rPr>
                <w:rFonts w:ascii="Arial" w:hAnsi="Arial" w:cs="Arial"/>
                <w:bCs/>
                <w:i/>
              </w:rPr>
              <w:t>/Date:</w:t>
            </w:r>
          </w:p>
        </w:tc>
      </w:tr>
    </w:tbl>
    <w:p w:rsidR="00444DCA" w:rsidRDefault="00444DCA" w:rsidP="00444DCA">
      <w:pPr>
        <w:spacing w:after="0" w:line="360" w:lineRule="auto"/>
        <w:rPr>
          <w:rFonts w:ascii="Arial" w:hAnsi="Arial" w:cs="Arial"/>
          <w:bCs/>
          <w:i/>
        </w:rPr>
      </w:pPr>
    </w:p>
    <w:p w:rsidR="00242B5A" w:rsidRPr="000033A9" w:rsidRDefault="00444DCA" w:rsidP="00CB6DBB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444DCA">
        <w:rPr>
          <w:rFonts w:ascii="Arial" w:hAnsi="Arial" w:cs="Arial"/>
          <w:bCs/>
        </w:rPr>
        <w:t>Observações</w:t>
      </w:r>
      <w:r w:rsidRPr="00444DCA">
        <w:rPr>
          <w:rFonts w:ascii="Arial" w:hAnsi="Arial" w:cs="Arial"/>
          <w:bCs/>
          <w:i/>
        </w:rPr>
        <w:t>/</w:t>
      </w:r>
      <w:proofErr w:type="spellStart"/>
      <w:r w:rsidRPr="00444DCA">
        <w:rPr>
          <w:rFonts w:ascii="Arial" w:hAnsi="Arial" w:cs="Arial"/>
          <w:bCs/>
          <w:i/>
        </w:rPr>
        <w:t>Observations</w:t>
      </w:r>
      <w:proofErr w:type="spellEnd"/>
      <w:r w:rsidRPr="00444DCA">
        <w:rPr>
          <w:rFonts w:ascii="Arial" w:hAnsi="Arial" w:cs="Arial"/>
          <w:bCs/>
          <w:i/>
        </w:rPr>
        <w:t xml:space="preserve">: </w:t>
      </w:r>
      <w:r>
        <w:rPr>
          <w:rFonts w:ascii="Arial" w:hAnsi="Arial" w:cs="Arial"/>
          <w:bCs/>
        </w:rPr>
        <w:t>Cada disciplina tem duração de</w:t>
      </w:r>
      <w:r w:rsidRPr="00444DCA">
        <w:rPr>
          <w:rFonts w:ascii="Arial" w:hAnsi="Arial" w:cs="Arial"/>
          <w:bCs/>
        </w:rPr>
        <w:t xml:space="preserve"> 3 horas por semana (4 créditos).</w:t>
      </w:r>
      <w:r w:rsidRPr="00444DCA">
        <w:rPr>
          <w:rFonts w:ascii="Arial" w:hAnsi="Arial" w:cs="Arial"/>
          <w:bCs/>
          <w:i/>
        </w:rPr>
        <w:t xml:space="preserve"> / </w:t>
      </w:r>
      <w:proofErr w:type="spellStart"/>
      <w:r w:rsidRPr="00444DCA">
        <w:rPr>
          <w:rFonts w:ascii="Arial" w:hAnsi="Arial" w:cs="Arial"/>
          <w:bCs/>
          <w:i/>
        </w:rPr>
        <w:t>Each</w:t>
      </w:r>
      <w:proofErr w:type="spellEnd"/>
      <w:r w:rsidRPr="00444DCA">
        <w:rPr>
          <w:rFonts w:ascii="Arial" w:hAnsi="Arial" w:cs="Arial"/>
          <w:bCs/>
          <w:i/>
        </w:rPr>
        <w:t xml:space="preserve"> </w:t>
      </w:r>
      <w:proofErr w:type="spellStart"/>
      <w:r w:rsidR="008E712A">
        <w:rPr>
          <w:rFonts w:ascii="Arial" w:hAnsi="Arial" w:cs="Arial"/>
          <w:bCs/>
          <w:i/>
        </w:rPr>
        <w:t>course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usually</w:t>
      </w:r>
      <w:proofErr w:type="spellEnd"/>
      <w:r>
        <w:rPr>
          <w:rFonts w:ascii="Arial" w:hAnsi="Arial" w:cs="Arial"/>
          <w:bCs/>
          <w:i/>
        </w:rPr>
        <w:t xml:space="preserve"> covers </w:t>
      </w:r>
      <w:r w:rsidRPr="00444DCA">
        <w:rPr>
          <w:rFonts w:ascii="Arial" w:hAnsi="Arial" w:cs="Arial"/>
          <w:bCs/>
          <w:i/>
        </w:rPr>
        <w:t xml:space="preserve">3 hours a </w:t>
      </w:r>
      <w:proofErr w:type="spellStart"/>
      <w:r w:rsidRPr="00444DCA">
        <w:rPr>
          <w:rFonts w:ascii="Arial" w:hAnsi="Arial" w:cs="Arial"/>
          <w:bCs/>
          <w:i/>
        </w:rPr>
        <w:t>week</w:t>
      </w:r>
      <w:proofErr w:type="spellEnd"/>
      <w:r w:rsidRPr="00444DCA">
        <w:rPr>
          <w:rFonts w:ascii="Arial" w:hAnsi="Arial" w:cs="Arial"/>
          <w:bCs/>
          <w:i/>
        </w:rPr>
        <w:t xml:space="preserve"> (4 </w:t>
      </w:r>
      <w:proofErr w:type="spellStart"/>
      <w:r w:rsidRPr="00444DCA">
        <w:rPr>
          <w:rFonts w:ascii="Arial" w:hAnsi="Arial" w:cs="Arial"/>
          <w:bCs/>
          <w:i/>
        </w:rPr>
        <w:t>credits</w:t>
      </w:r>
      <w:proofErr w:type="spellEnd"/>
      <w:r w:rsidRPr="00444DCA">
        <w:rPr>
          <w:rFonts w:ascii="Arial" w:hAnsi="Arial" w:cs="Arial"/>
          <w:bCs/>
          <w:i/>
        </w:rPr>
        <w:t xml:space="preserve"> </w:t>
      </w:r>
      <w:proofErr w:type="spellStart"/>
      <w:r w:rsidRPr="00444DCA">
        <w:rPr>
          <w:rFonts w:ascii="Arial" w:hAnsi="Arial" w:cs="Arial"/>
          <w:bCs/>
          <w:i/>
        </w:rPr>
        <w:t>at</w:t>
      </w:r>
      <w:proofErr w:type="spellEnd"/>
      <w:r w:rsidRPr="00444DCA">
        <w:rPr>
          <w:rFonts w:ascii="Arial" w:hAnsi="Arial" w:cs="Arial"/>
          <w:bCs/>
          <w:i/>
        </w:rPr>
        <w:t xml:space="preserve"> Feevale </w:t>
      </w:r>
      <w:proofErr w:type="spellStart"/>
      <w:r w:rsidRPr="00444DCA">
        <w:rPr>
          <w:rFonts w:ascii="Arial" w:hAnsi="Arial" w:cs="Arial"/>
          <w:bCs/>
          <w:i/>
        </w:rPr>
        <w:t>University</w:t>
      </w:r>
      <w:proofErr w:type="spellEnd"/>
      <w:r w:rsidRPr="00444DCA">
        <w:rPr>
          <w:rFonts w:ascii="Arial" w:hAnsi="Arial" w:cs="Arial"/>
          <w:bCs/>
          <w:i/>
        </w:rPr>
        <w:t>).</w:t>
      </w:r>
    </w:p>
    <w:p w:rsidR="000033A9" w:rsidRPr="000033A9" w:rsidRDefault="000033A9" w:rsidP="00CB6DBB">
      <w:pPr>
        <w:spacing w:after="0" w:line="360" w:lineRule="auto"/>
        <w:jc w:val="both"/>
        <w:rPr>
          <w:rFonts w:ascii="Arial" w:hAnsi="Arial" w:cs="Arial"/>
          <w:bCs/>
          <w:i/>
        </w:rPr>
      </w:pPr>
    </w:p>
    <w:p w:rsidR="000033A9" w:rsidRDefault="000033A9" w:rsidP="000033A9">
      <w:pPr>
        <w:spacing w:after="0" w:line="360" w:lineRule="auto"/>
        <w:jc w:val="center"/>
        <w:rPr>
          <w:rFonts w:ascii="Arial" w:hAnsi="Arial" w:cs="Arial"/>
          <w:bCs/>
        </w:rPr>
      </w:pPr>
    </w:p>
    <w:p w:rsidR="00070FC4" w:rsidRDefault="00070FC4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/>
          <w:bCs/>
        </w:rPr>
      </w:pPr>
      <w:r w:rsidRPr="00070FC4">
        <w:rPr>
          <w:rFonts w:ascii="Arial" w:hAnsi="Arial" w:cs="Arial"/>
          <w:b/>
          <w:bCs/>
        </w:rPr>
        <w:lastRenderedPageBreak/>
        <w:t>Horário da</w:t>
      </w:r>
      <w:r>
        <w:rPr>
          <w:rFonts w:ascii="Arial" w:hAnsi="Arial" w:cs="Arial"/>
          <w:b/>
          <w:bCs/>
        </w:rPr>
        <w:t>s Aulas</w:t>
      </w:r>
    </w:p>
    <w:p w:rsidR="00070FC4" w:rsidRPr="00070FC4" w:rsidRDefault="008E712A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Class</w:t>
      </w:r>
      <w:proofErr w:type="spellEnd"/>
      <w:r>
        <w:rPr>
          <w:rFonts w:ascii="Arial" w:hAnsi="Arial" w:cs="Arial"/>
          <w:bCs/>
          <w:i/>
        </w:rPr>
        <w:t xml:space="preserve"> Schedule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  <w:r w:rsidRPr="00070FC4">
        <w:rPr>
          <w:rFonts w:ascii="Arial" w:hAnsi="Arial" w:cs="Arial"/>
          <w:bCs/>
        </w:rPr>
        <w:t xml:space="preserve">Manhã / </w:t>
      </w:r>
      <w:proofErr w:type="spellStart"/>
      <w:r w:rsidRPr="00070FC4">
        <w:rPr>
          <w:rFonts w:ascii="Arial" w:hAnsi="Arial" w:cs="Arial"/>
          <w:bCs/>
        </w:rPr>
        <w:t>morning</w:t>
      </w:r>
      <w:proofErr w:type="spellEnd"/>
      <w:r w:rsidRPr="00070FC4">
        <w:rPr>
          <w:rFonts w:ascii="Arial" w:hAnsi="Arial" w:cs="Arial"/>
          <w:bCs/>
        </w:rPr>
        <w:t>: 9:15 às/</w:t>
      </w:r>
      <w:proofErr w:type="spellStart"/>
      <w:r w:rsidRPr="00070FC4">
        <w:rPr>
          <w:rFonts w:ascii="Arial" w:hAnsi="Arial" w:cs="Arial"/>
          <w:bCs/>
        </w:rPr>
        <w:t>to</w:t>
      </w:r>
      <w:proofErr w:type="spellEnd"/>
      <w:r w:rsidRPr="00070FC4">
        <w:rPr>
          <w:rFonts w:ascii="Arial" w:hAnsi="Arial" w:cs="Arial"/>
          <w:bCs/>
        </w:rPr>
        <w:t xml:space="preserve"> 10:30 – 10:45 às/</w:t>
      </w:r>
      <w:proofErr w:type="spellStart"/>
      <w:r w:rsidRPr="00070FC4">
        <w:rPr>
          <w:rFonts w:ascii="Arial" w:hAnsi="Arial" w:cs="Arial"/>
          <w:bCs/>
        </w:rPr>
        <w:t>to</w:t>
      </w:r>
      <w:proofErr w:type="spellEnd"/>
      <w:r w:rsidRPr="00070FC4">
        <w:rPr>
          <w:rFonts w:ascii="Arial" w:hAnsi="Arial" w:cs="Arial"/>
          <w:bCs/>
        </w:rPr>
        <w:t xml:space="preserve"> 12:00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  <w:r w:rsidRPr="00070FC4">
        <w:rPr>
          <w:rFonts w:ascii="Arial" w:hAnsi="Arial" w:cs="Arial"/>
          <w:bCs/>
        </w:rPr>
        <w:t xml:space="preserve">Tarde / </w:t>
      </w:r>
      <w:proofErr w:type="spellStart"/>
      <w:r w:rsidRPr="00070FC4">
        <w:rPr>
          <w:rFonts w:ascii="Arial" w:hAnsi="Arial" w:cs="Arial"/>
          <w:bCs/>
        </w:rPr>
        <w:t>afternoon</w:t>
      </w:r>
      <w:proofErr w:type="spellEnd"/>
      <w:r w:rsidRPr="00070FC4">
        <w:rPr>
          <w:rFonts w:ascii="Arial" w:hAnsi="Arial" w:cs="Arial"/>
          <w:bCs/>
        </w:rPr>
        <w:t>: 14:00 às/</w:t>
      </w:r>
      <w:proofErr w:type="spellStart"/>
      <w:r w:rsidRPr="00070FC4">
        <w:rPr>
          <w:rFonts w:ascii="Arial" w:hAnsi="Arial" w:cs="Arial"/>
          <w:bCs/>
        </w:rPr>
        <w:t>to</w:t>
      </w:r>
      <w:proofErr w:type="spellEnd"/>
      <w:r w:rsidRPr="00070FC4">
        <w:rPr>
          <w:rFonts w:ascii="Arial" w:hAnsi="Arial" w:cs="Arial"/>
          <w:bCs/>
        </w:rPr>
        <w:t xml:space="preserve"> 15:15 – 15:30 às/</w:t>
      </w:r>
      <w:proofErr w:type="spellStart"/>
      <w:r w:rsidRPr="00070FC4">
        <w:rPr>
          <w:rFonts w:ascii="Arial" w:hAnsi="Arial" w:cs="Arial"/>
          <w:bCs/>
        </w:rPr>
        <w:t>to</w:t>
      </w:r>
      <w:proofErr w:type="spellEnd"/>
      <w:r w:rsidRPr="00070FC4">
        <w:rPr>
          <w:rFonts w:ascii="Arial" w:hAnsi="Arial" w:cs="Arial"/>
          <w:bCs/>
        </w:rPr>
        <w:t xml:space="preserve"> 16:45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  <w:r w:rsidRPr="00070FC4">
        <w:rPr>
          <w:rFonts w:ascii="Arial" w:hAnsi="Arial" w:cs="Arial"/>
          <w:bCs/>
        </w:rPr>
        <w:t xml:space="preserve">Vespertino / late </w:t>
      </w:r>
      <w:proofErr w:type="spellStart"/>
      <w:r w:rsidRPr="00070FC4">
        <w:rPr>
          <w:rFonts w:ascii="Arial" w:hAnsi="Arial" w:cs="Arial"/>
          <w:bCs/>
        </w:rPr>
        <w:t>afternoon</w:t>
      </w:r>
      <w:proofErr w:type="spellEnd"/>
      <w:r w:rsidRPr="00070FC4">
        <w:rPr>
          <w:rFonts w:ascii="Arial" w:hAnsi="Arial" w:cs="Arial"/>
          <w:bCs/>
        </w:rPr>
        <w:t>: 18:00 às/</w:t>
      </w:r>
      <w:proofErr w:type="spellStart"/>
      <w:r w:rsidRPr="00070FC4">
        <w:rPr>
          <w:rFonts w:ascii="Arial" w:hAnsi="Arial" w:cs="Arial"/>
          <w:bCs/>
        </w:rPr>
        <w:t>to</w:t>
      </w:r>
      <w:proofErr w:type="spellEnd"/>
      <w:r w:rsidRPr="00070FC4">
        <w:rPr>
          <w:rFonts w:ascii="Arial" w:hAnsi="Arial" w:cs="Arial"/>
          <w:bCs/>
        </w:rPr>
        <w:t xml:space="preserve"> 19:15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070FC4" w:rsidRDefault="00070FC4" w:rsidP="00070FC4">
      <w:pPr>
        <w:spacing w:after="0" w:line="360" w:lineRule="auto"/>
        <w:rPr>
          <w:rFonts w:ascii="Arial" w:hAnsi="Arial" w:cs="Arial"/>
          <w:bCs/>
        </w:rPr>
      </w:pPr>
      <w:r w:rsidRPr="00070FC4">
        <w:rPr>
          <w:rFonts w:ascii="Arial" w:hAnsi="Arial" w:cs="Arial"/>
          <w:bCs/>
        </w:rPr>
        <w:t xml:space="preserve">Noite / </w:t>
      </w:r>
      <w:proofErr w:type="spellStart"/>
      <w:r w:rsidRPr="00070FC4">
        <w:rPr>
          <w:rFonts w:ascii="Arial" w:hAnsi="Arial" w:cs="Arial"/>
          <w:bCs/>
        </w:rPr>
        <w:t>evening</w:t>
      </w:r>
      <w:proofErr w:type="spellEnd"/>
      <w:r w:rsidRPr="00070FC4">
        <w:rPr>
          <w:rFonts w:ascii="Arial" w:hAnsi="Arial" w:cs="Arial"/>
          <w:bCs/>
        </w:rPr>
        <w:t>: 19:30</w:t>
      </w:r>
      <w:r>
        <w:rPr>
          <w:rFonts w:ascii="Arial" w:hAnsi="Arial" w:cs="Arial"/>
          <w:bCs/>
        </w:rPr>
        <w:t xml:space="preserve"> às/</w:t>
      </w:r>
      <w:proofErr w:type="spellStart"/>
      <w:r>
        <w:rPr>
          <w:rFonts w:ascii="Arial" w:hAnsi="Arial" w:cs="Arial"/>
          <w:bCs/>
        </w:rPr>
        <w:t>to</w:t>
      </w:r>
      <w:proofErr w:type="spellEnd"/>
      <w:r>
        <w:rPr>
          <w:rFonts w:ascii="Arial" w:hAnsi="Arial" w:cs="Arial"/>
          <w:bCs/>
        </w:rPr>
        <w:t xml:space="preserve"> 20:45 – 21:00 às/</w:t>
      </w:r>
      <w:proofErr w:type="spellStart"/>
      <w:r>
        <w:rPr>
          <w:rFonts w:ascii="Arial" w:hAnsi="Arial" w:cs="Arial"/>
          <w:bCs/>
        </w:rPr>
        <w:t>to</w:t>
      </w:r>
      <w:proofErr w:type="spellEnd"/>
      <w:r>
        <w:rPr>
          <w:rFonts w:ascii="Arial" w:hAnsi="Arial" w:cs="Arial"/>
          <w:bCs/>
        </w:rPr>
        <w:t xml:space="preserve"> 22:15</w:t>
      </w:r>
    </w:p>
    <w:p w:rsidR="00070FC4" w:rsidRPr="008E712A" w:rsidRDefault="00070FC4" w:rsidP="00070FC4">
      <w:pPr>
        <w:spacing w:after="0" w:line="360" w:lineRule="auto"/>
        <w:rPr>
          <w:rFonts w:ascii="Arial" w:hAnsi="Arial" w:cs="Arial"/>
          <w:b/>
          <w:bCs/>
        </w:rPr>
      </w:pP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Default="00070FC4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/>
          <w:bCs/>
        </w:rPr>
      </w:pPr>
      <w:r w:rsidRPr="00070FC4">
        <w:rPr>
          <w:rFonts w:ascii="Arial" w:hAnsi="Arial" w:cs="Arial"/>
          <w:b/>
          <w:bCs/>
        </w:rPr>
        <w:t>Frequência da</w:t>
      </w:r>
      <w:r>
        <w:rPr>
          <w:rFonts w:ascii="Arial" w:hAnsi="Arial" w:cs="Arial"/>
          <w:b/>
          <w:bCs/>
        </w:rPr>
        <w:t>s aulas</w:t>
      </w:r>
    </w:p>
    <w:p w:rsidR="00070FC4" w:rsidRPr="00070FC4" w:rsidRDefault="008E712A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Class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Attendance</w:t>
      </w:r>
      <w:proofErr w:type="spellEnd"/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Pr="00070FC4" w:rsidRDefault="00070FC4" w:rsidP="00070FC4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070FC4">
        <w:rPr>
          <w:rFonts w:ascii="Arial" w:hAnsi="Arial" w:cs="Arial"/>
          <w:bCs/>
        </w:rPr>
        <w:t xml:space="preserve">Para os cursos presenciais de graduação, são exigidos no mínimo 75% de comparecimento nas aulas para aprovação. / </w:t>
      </w:r>
      <w:r w:rsidRPr="00070FC4">
        <w:rPr>
          <w:rFonts w:ascii="Arial" w:hAnsi="Arial" w:cs="Arial"/>
          <w:bCs/>
          <w:i/>
        </w:rPr>
        <w:t xml:space="preserve">Feevale </w:t>
      </w:r>
      <w:proofErr w:type="spellStart"/>
      <w:r w:rsidRPr="00070FC4">
        <w:rPr>
          <w:rFonts w:ascii="Arial" w:hAnsi="Arial" w:cs="Arial"/>
          <w:bCs/>
          <w:i/>
        </w:rPr>
        <w:t>requires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at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least</w:t>
      </w:r>
      <w:proofErr w:type="spellEnd"/>
      <w:r w:rsidRPr="00070FC4">
        <w:rPr>
          <w:rFonts w:ascii="Arial" w:hAnsi="Arial" w:cs="Arial"/>
          <w:bCs/>
          <w:i/>
        </w:rPr>
        <w:t xml:space="preserve"> 75%</w:t>
      </w:r>
      <w:r w:rsidR="008E712A">
        <w:rPr>
          <w:rFonts w:ascii="Arial" w:hAnsi="Arial" w:cs="Arial"/>
          <w:bCs/>
          <w:i/>
        </w:rPr>
        <w:t xml:space="preserve"> </w:t>
      </w:r>
      <w:proofErr w:type="spellStart"/>
      <w:r w:rsidR="008E712A">
        <w:rPr>
          <w:rFonts w:ascii="Arial" w:hAnsi="Arial" w:cs="Arial"/>
          <w:bCs/>
          <w:i/>
        </w:rPr>
        <w:t>class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attendance</w:t>
      </w:r>
      <w:proofErr w:type="spellEnd"/>
      <w:r w:rsidRPr="00070FC4">
        <w:rPr>
          <w:rFonts w:ascii="Arial" w:hAnsi="Arial" w:cs="Arial"/>
          <w:bCs/>
          <w:i/>
        </w:rPr>
        <w:t>.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Default="00070FC4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Sistema de Avaliação</w:t>
      </w:r>
    </w:p>
    <w:p w:rsidR="00070FC4" w:rsidRPr="00070FC4" w:rsidRDefault="008E712A" w:rsidP="00070FC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99FF99"/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Grading</w:t>
      </w:r>
      <w:r w:rsidR="00070FC4" w:rsidRPr="00070FC4">
        <w:rPr>
          <w:rFonts w:ascii="Arial" w:hAnsi="Arial" w:cs="Arial"/>
          <w:bCs/>
          <w:i/>
        </w:rPr>
        <w:t xml:space="preserve"> system</w:t>
      </w:r>
    </w:p>
    <w:p w:rsidR="00070FC4" w:rsidRPr="00070FC4" w:rsidRDefault="00070FC4" w:rsidP="00070FC4">
      <w:pPr>
        <w:spacing w:after="0" w:line="360" w:lineRule="auto"/>
        <w:rPr>
          <w:rFonts w:ascii="Arial" w:hAnsi="Arial" w:cs="Arial"/>
          <w:bCs/>
        </w:rPr>
      </w:pPr>
    </w:p>
    <w:p w:rsidR="00070FC4" w:rsidRPr="00070FC4" w:rsidRDefault="00070FC4" w:rsidP="00070FC4">
      <w:pPr>
        <w:spacing w:after="0" w:line="360" w:lineRule="auto"/>
        <w:jc w:val="both"/>
        <w:rPr>
          <w:rFonts w:ascii="Arial" w:hAnsi="Arial" w:cs="Arial"/>
          <w:bCs/>
          <w:i/>
          <w:lang w:val="en-US"/>
        </w:rPr>
      </w:pPr>
      <w:r w:rsidRPr="00070FC4">
        <w:rPr>
          <w:rFonts w:ascii="Arial" w:hAnsi="Arial" w:cs="Arial"/>
          <w:bCs/>
        </w:rPr>
        <w:t xml:space="preserve">O critério de avaliação compreende de zero a dez e a média para aprovação é igual ou superior a 7,00 (sete); / </w:t>
      </w:r>
      <w:proofErr w:type="spellStart"/>
      <w:r w:rsidR="008E712A">
        <w:rPr>
          <w:rFonts w:ascii="Arial" w:hAnsi="Arial" w:cs="Arial"/>
          <w:bCs/>
          <w:i/>
        </w:rPr>
        <w:t>Grading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r w:rsidR="008E712A">
        <w:rPr>
          <w:rFonts w:ascii="Arial" w:hAnsi="Arial" w:cs="Arial"/>
          <w:bCs/>
          <w:i/>
        </w:rPr>
        <w:t>system</w:t>
      </w:r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goes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from</w:t>
      </w:r>
      <w:proofErr w:type="spellEnd"/>
      <w:r w:rsidRPr="00070FC4">
        <w:rPr>
          <w:rFonts w:ascii="Arial" w:hAnsi="Arial" w:cs="Arial"/>
          <w:bCs/>
          <w:i/>
        </w:rPr>
        <w:t xml:space="preserve"> zero </w:t>
      </w:r>
      <w:proofErr w:type="spellStart"/>
      <w:r w:rsidRPr="00070FC4">
        <w:rPr>
          <w:rFonts w:ascii="Arial" w:hAnsi="Arial" w:cs="Arial"/>
          <w:bCs/>
          <w:i/>
        </w:rPr>
        <w:t>to</w:t>
      </w:r>
      <w:proofErr w:type="spellEnd"/>
      <w:r w:rsidRPr="00070FC4">
        <w:rPr>
          <w:rFonts w:ascii="Arial" w:hAnsi="Arial" w:cs="Arial"/>
          <w:bCs/>
          <w:i/>
        </w:rPr>
        <w:t xml:space="preserve"> 10. </w:t>
      </w:r>
      <w:r w:rsidRPr="00070FC4">
        <w:rPr>
          <w:rFonts w:ascii="Arial" w:hAnsi="Arial" w:cs="Arial"/>
          <w:bCs/>
          <w:i/>
          <w:lang w:val="en-US"/>
        </w:rPr>
        <w:t xml:space="preserve">The minimum </w:t>
      </w:r>
      <w:r w:rsidR="008E712A">
        <w:rPr>
          <w:rFonts w:ascii="Arial" w:hAnsi="Arial" w:cs="Arial"/>
          <w:bCs/>
          <w:i/>
          <w:lang w:val="en-US"/>
        </w:rPr>
        <w:t xml:space="preserve">passing </w:t>
      </w:r>
      <w:r w:rsidRPr="00070FC4">
        <w:rPr>
          <w:rFonts w:ascii="Arial" w:hAnsi="Arial" w:cs="Arial"/>
          <w:bCs/>
          <w:i/>
          <w:lang w:val="en-US"/>
        </w:rPr>
        <w:t xml:space="preserve">grade is equal </w:t>
      </w:r>
      <w:r w:rsidR="008E712A">
        <w:rPr>
          <w:rFonts w:ascii="Arial" w:hAnsi="Arial" w:cs="Arial"/>
          <w:bCs/>
          <w:i/>
          <w:lang w:val="en-US"/>
        </w:rPr>
        <w:t xml:space="preserve">to </w:t>
      </w:r>
      <w:r w:rsidRPr="00070FC4">
        <w:rPr>
          <w:rFonts w:ascii="Arial" w:hAnsi="Arial" w:cs="Arial"/>
          <w:bCs/>
          <w:i/>
          <w:lang w:val="en-US"/>
        </w:rPr>
        <w:t>or higher than 7 (seven).</w:t>
      </w:r>
    </w:p>
    <w:p w:rsidR="00070FC4" w:rsidRPr="00070FC4" w:rsidRDefault="00070FC4" w:rsidP="00070FC4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:rsidR="00070FC4" w:rsidRPr="00070FC4" w:rsidRDefault="00070FC4" w:rsidP="00070FC4">
      <w:pPr>
        <w:spacing w:after="0" w:line="360" w:lineRule="auto"/>
        <w:jc w:val="both"/>
        <w:rPr>
          <w:rFonts w:ascii="Arial" w:hAnsi="Arial" w:cs="Arial"/>
          <w:bCs/>
          <w:i/>
          <w:lang w:val="en-US"/>
        </w:rPr>
      </w:pPr>
      <w:r w:rsidRPr="00070FC4">
        <w:rPr>
          <w:rFonts w:ascii="Arial" w:hAnsi="Arial" w:cs="Arial"/>
          <w:bCs/>
        </w:rPr>
        <w:t xml:space="preserve">Os alunos que obtiverem média semestral de no mínimo 3,00 (três) e inferior a 7,00 (sete) devem realizar a avaliação complementar, na qual a média final para aprovação é igual ou superior a 5,00 (cinco). / </w:t>
      </w:r>
      <w:proofErr w:type="spellStart"/>
      <w:r w:rsidRPr="00070FC4">
        <w:rPr>
          <w:rFonts w:ascii="Arial" w:hAnsi="Arial" w:cs="Arial"/>
          <w:bCs/>
          <w:i/>
        </w:rPr>
        <w:t>Students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that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obtain</w:t>
      </w:r>
      <w:proofErr w:type="spellEnd"/>
      <w:r w:rsidR="008E712A">
        <w:rPr>
          <w:rFonts w:ascii="Arial" w:hAnsi="Arial" w:cs="Arial"/>
          <w:bCs/>
          <w:i/>
        </w:rPr>
        <w:t xml:space="preserve"> a final grade </w:t>
      </w:r>
      <w:proofErr w:type="spellStart"/>
      <w:r w:rsidR="008E712A">
        <w:rPr>
          <w:rFonts w:ascii="Arial" w:hAnsi="Arial" w:cs="Arial"/>
          <w:bCs/>
          <w:i/>
        </w:rPr>
        <w:t>of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at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least</w:t>
      </w:r>
      <w:proofErr w:type="spellEnd"/>
      <w:r w:rsidRPr="00070FC4">
        <w:rPr>
          <w:rFonts w:ascii="Arial" w:hAnsi="Arial" w:cs="Arial"/>
          <w:bCs/>
          <w:i/>
        </w:rPr>
        <w:t xml:space="preserve"> 3 </w:t>
      </w:r>
      <w:proofErr w:type="spellStart"/>
      <w:r w:rsidRPr="00070FC4">
        <w:rPr>
          <w:rFonts w:ascii="Arial" w:hAnsi="Arial" w:cs="Arial"/>
          <w:bCs/>
          <w:i/>
        </w:rPr>
        <w:t>and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less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than</w:t>
      </w:r>
      <w:proofErr w:type="spellEnd"/>
      <w:r w:rsidRPr="00070FC4">
        <w:rPr>
          <w:rFonts w:ascii="Arial" w:hAnsi="Arial" w:cs="Arial"/>
          <w:bCs/>
          <w:i/>
        </w:rPr>
        <w:t xml:space="preserve"> 7, must </w:t>
      </w:r>
      <w:proofErr w:type="spellStart"/>
      <w:r w:rsidR="008E712A">
        <w:rPr>
          <w:rFonts w:ascii="Arial" w:hAnsi="Arial" w:cs="Arial"/>
          <w:bCs/>
          <w:i/>
        </w:rPr>
        <w:t>sit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an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Pr="00070FC4">
        <w:rPr>
          <w:rFonts w:ascii="Arial" w:hAnsi="Arial" w:cs="Arial"/>
          <w:bCs/>
          <w:i/>
        </w:rPr>
        <w:t>additional</w:t>
      </w:r>
      <w:proofErr w:type="spellEnd"/>
      <w:r w:rsidRPr="00070FC4">
        <w:rPr>
          <w:rFonts w:ascii="Arial" w:hAnsi="Arial" w:cs="Arial"/>
          <w:bCs/>
          <w:i/>
        </w:rPr>
        <w:t xml:space="preserve"> </w:t>
      </w:r>
      <w:proofErr w:type="spellStart"/>
      <w:r w:rsidR="008E712A">
        <w:rPr>
          <w:rFonts w:ascii="Arial" w:hAnsi="Arial" w:cs="Arial"/>
          <w:bCs/>
          <w:i/>
        </w:rPr>
        <w:t>exam</w:t>
      </w:r>
      <w:proofErr w:type="spellEnd"/>
      <w:r w:rsidRPr="00070FC4">
        <w:rPr>
          <w:rFonts w:ascii="Arial" w:hAnsi="Arial" w:cs="Arial"/>
          <w:bCs/>
          <w:i/>
        </w:rPr>
        <w:t xml:space="preserve">. </w:t>
      </w:r>
      <w:r w:rsidRPr="00070FC4">
        <w:rPr>
          <w:rFonts w:ascii="Arial" w:hAnsi="Arial" w:cs="Arial"/>
          <w:bCs/>
          <w:i/>
          <w:lang w:val="en-US"/>
        </w:rPr>
        <w:t>The final</w:t>
      </w:r>
      <w:r w:rsidR="008E712A">
        <w:rPr>
          <w:rFonts w:ascii="Arial" w:hAnsi="Arial" w:cs="Arial"/>
          <w:bCs/>
          <w:i/>
          <w:lang w:val="en-US"/>
        </w:rPr>
        <w:t xml:space="preserve"> passing</w:t>
      </w:r>
      <w:r w:rsidRPr="00070FC4">
        <w:rPr>
          <w:rFonts w:ascii="Arial" w:hAnsi="Arial" w:cs="Arial"/>
          <w:bCs/>
          <w:i/>
          <w:lang w:val="en-US"/>
        </w:rPr>
        <w:t xml:space="preserve"> </w:t>
      </w:r>
      <w:r w:rsidR="008E712A">
        <w:rPr>
          <w:rFonts w:ascii="Arial" w:hAnsi="Arial" w:cs="Arial"/>
          <w:bCs/>
          <w:i/>
          <w:lang w:val="en-US"/>
        </w:rPr>
        <w:t xml:space="preserve">grade </w:t>
      </w:r>
      <w:r w:rsidRPr="00070FC4">
        <w:rPr>
          <w:rFonts w:ascii="Arial" w:hAnsi="Arial" w:cs="Arial"/>
          <w:bCs/>
          <w:i/>
          <w:lang w:val="en-US"/>
        </w:rPr>
        <w:t xml:space="preserve">is equal </w:t>
      </w:r>
      <w:r w:rsidR="008E712A">
        <w:rPr>
          <w:rFonts w:ascii="Arial" w:hAnsi="Arial" w:cs="Arial"/>
          <w:bCs/>
          <w:i/>
          <w:lang w:val="en-US"/>
        </w:rPr>
        <w:t xml:space="preserve">to </w:t>
      </w:r>
      <w:r w:rsidRPr="00070FC4">
        <w:rPr>
          <w:rFonts w:ascii="Arial" w:hAnsi="Arial" w:cs="Arial"/>
          <w:bCs/>
          <w:i/>
          <w:lang w:val="en-US"/>
        </w:rPr>
        <w:t xml:space="preserve">or higher than 5 </w:t>
      </w:r>
      <w:r w:rsidR="008E712A">
        <w:rPr>
          <w:rFonts w:ascii="Arial" w:hAnsi="Arial" w:cs="Arial"/>
          <w:bCs/>
          <w:i/>
          <w:lang w:val="en-US"/>
        </w:rPr>
        <w:t>for</w:t>
      </w:r>
      <w:r w:rsidRPr="00070FC4">
        <w:rPr>
          <w:rFonts w:ascii="Arial" w:hAnsi="Arial" w:cs="Arial"/>
          <w:bCs/>
          <w:i/>
          <w:lang w:val="en-US"/>
        </w:rPr>
        <w:t xml:space="preserve"> this additional </w:t>
      </w:r>
      <w:r w:rsidR="008E712A">
        <w:rPr>
          <w:rFonts w:ascii="Arial" w:hAnsi="Arial" w:cs="Arial"/>
          <w:bCs/>
          <w:i/>
          <w:lang w:val="en-US"/>
        </w:rPr>
        <w:t>exam</w:t>
      </w:r>
      <w:r w:rsidRPr="00070FC4">
        <w:rPr>
          <w:rFonts w:ascii="Arial" w:hAnsi="Arial" w:cs="Arial"/>
          <w:bCs/>
          <w:i/>
          <w:lang w:val="en-US"/>
        </w:rPr>
        <w:t>.</w:t>
      </w:r>
    </w:p>
    <w:sectPr w:rsidR="00070FC4" w:rsidRPr="00070F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C9" w:rsidRDefault="00816AC9" w:rsidP="006B6404">
      <w:pPr>
        <w:spacing w:after="0" w:line="240" w:lineRule="auto"/>
      </w:pPr>
      <w:r>
        <w:separator/>
      </w:r>
    </w:p>
  </w:endnote>
  <w:endnote w:type="continuationSeparator" w:id="0">
    <w:p w:rsidR="00816AC9" w:rsidRDefault="00816AC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C9" w:rsidRDefault="00816AC9" w:rsidP="006B6404">
      <w:pPr>
        <w:spacing w:after="0" w:line="240" w:lineRule="auto"/>
      </w:pPr>
      <w:r>
        <w:separator/>
      </w:r>
    </w:p>
  </w:footnote>
  <w:footnote w:type="continuationSeparator" w:id="0">
    <w:p w:rsidR="00816AC9" w:rsidRDefault="00816AC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2C10"/>
    <w:multiLevelType w:val="hybridMultilevel"/>
    <w:tmpl w:val="1528F2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002236"/>
    <w:rsid w:val="000033A9"/>
    <w:rsid w:val="00070FC4"/>
    <w:rsid w:val="0007550B"/>
    <w:rsid w:val="000A6A2A"/>
    <w:rsid w:val="00132D4A"/>
    <w:rsid w:val="00136B01"/>
    <w:rsid w:val="00137782"/>
    <w:rsid w:val="00150017"/>
    <w:rsid w:val="00164223"/>
    <w:rsid w:val="001707D2"/>
    <w:rsid w:val="00242B5A"/>
    <w:rsid w:val="002B4058"/>
    <w:rsid w:val="002E2890"/>
    <w:rsid w:val="003A3E27"/>
    <w:rsid w:val="00404193"/>
    <w:rsid w:val="00432603"/>
    <w:rsid w:val="00444DCA"/>
    <w:rsid w:val="00461A4D"/>
    <w:rsid w:val="004E4F62"/>
    <w:rsid w:val="005504B5"/>
    <w:rsid w:val="0065742C"/>
    <w:rsid w:val="00665366"/>
    <w:rsid w:val="006B6404"/>
    <w:rsid w:val="00816AC9"/>
    <w:rsid w:val="008E712A"/>
    <w:rsid w:val="009250D6"/>
    <w:rsid w:val="00965CBC"/>
    <w:rsid w:val="009871AE"/>
    <w:rsid w:val="00A47A41"/>
    <w:rsid w:val="00BF15EC"/>
    <w:rsid w:val="00C409FD"/>
    <w:rsid w:val="00CB6DBB"/>
    <w:rsid w:val="00D57314"/>
    <w:rsid w:val="00E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A715117-F8E3-42A0-8AF4-317F45F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551A-875B-4199-8C7E-3CAB79B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Daiana Kessler</cp:lastModifiedBy>
  <cp:revision>15</cp:revision>
  <cp:lastPrinted>2015-02-09T17:36:00Z</cp:lastPrinted>
  <dcterms:created xsi:type="dcterms:W3CDTF">2016-03-09T14:25:00Z</dcterms:created>
  <dcterms:modified xsi:type="dcterms:W3CDTF">2016-09-15T12:51:00Z</dcterms:modified>
</cp:coreProperties>
</file>