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1B" w:rsidRPr="00145E8F" w:rsidRDefault="0006471B" w:rsidP="0006471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6471B" w:rsidRPr="00145E8F" w:rsidRDefault="0006471B" w:rsidP="0006471B">
      <w:pPr>
        <w:spacing w:line="360" w:lineRule="auto"/>
        <w:jc w:val="center"/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t xml:space="preserve">Formulário de Inscrição - </w:t>
      </w:r>
      <w:proofErr w:type="spellStart"/>
      <w:r w:rsidRPr="00145E8F">
        <w:rPr>
          <w:rFonts w:ascii="Arial" w:hAnsi="Arial" w:cs="Arial"/>
          <w:b/>
          <w:bCs/>
        </w:rPr>
        <w:t>Registration</w:t>
      </w:r>
      <w:proofErr w:type="spellEnd"/>
      <w:r w:rsidRPr="00145E8F">
        <w:rPr>
          <w:rFonts w:ascii="Arial" w:hAnsi="Arial" w:cs="Arial"/>
          <w:b/>
          <w:bCs/>
        </w:rPr>
        <w:t xml:space="preserve"> </w:t>
      </w:r>
      <w:proofErr w:type="spellStart"/>
      <w:r w:rsidRPr="00145E8F">
        <w:rPr>
          <w:rFonts w:ascii="Arial" w:hAnsi="Arial" w:cs="Arial"/>
          <w:b/>
          <w:bCs/>
        </w:rPr>
        <w:t>Form</w:t>
      </w:r>
      <w:proofErr w:type="spellEnd"/>
    </w:p>
    <w:p w:rsidR="0006471B" w:rsidRPr="00145E8F" w:rsidRDefault="0006471B" w:rsidP="0006471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  <w:r w:rsidRPr="00145E8F">
        <w:rPr>
          <w:rFonts w:ascii="Arial" w:hAnsi="Arial" w:cs="Arial"/>
          <w:bCs/>
          <w:sz w:val="22"/>
          <w:szCs w:val="22"/>
        </w:rPr>
        <w:t xml:space="preserve">Universidade Feevale/Brasil - Estudantes Internacionais </w:t>
      </w:r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  <w:r w:rsidRPr="00145E8F">
        <w:rPr>
          <w:rFonts w:ascii="Arial" w:hAnsi="Arial" w:cs="Arial"/>
          <w:bCs/>
          <w:sz w:val="22"/>
          <w:szCs w:val="22"/>
        </w:rPr>
        <w:t xml:space="preserve">Feevale </w:t>
      </w:r>
      <w:proofErr w:type="spellStart"/>
      <w:r w:rsidRPr="00145E8F">
        <w:rPr>
          <w:rFonts w:ascii="Arial" w:hAnsi="Arial" w:cs="Arial"/>
          <w:bCs/>
          <w:sz w:val="22"/>
          <w:szCs w:val="22"/>
        </w:rPr>
        <w:t>University</w:t>
      </w:r>
      <w:proofErr w:type="spellEnd"/>
      <w:r w:rsidRPr="00145E8F">
        <w:rPr>
          <w:rFonts w:ascii="Arial" w:hAnsi="Arial" w:cs="Arial"/>
          <w:bCs/>
          <w:sz w:val="22"/>
          <w:szCs w:val="22"/>
        </w:rPr>
        <w:t xml:space="preserve">/ </w:t>
      </w:r>
      <w:proofErr w:type="spellStart"/>
      <w:r w:rsidRPr="00145E8F">
        <w:rPr>
          <w:rFonts w:ascii="Arial" w:hAnsi="Arial" w:cs="Arial"/>
          <w:bCs/>
          <w:sz w:val="22"/>
          <w:szCs w:val="22"/>
        </w:rPr>
        <w:t>Brazil</w:t>
      </w:r>
      <w:proofErr w:type="spellEnd"/>
      <w:r w:rsidRPr="00145E8F">
        <w:rPr>
          <w:rFonts w:ascii="Arial" w:hAnsi="Arial" w:cs="Arial"/>
          <w:bCs/>
          <w:sz w:val="22"/>
          <w:szCs w:val="22"/>
        </w:rPr>
        <w:t xml:space="preserve"> - Exchange </w:t>
      </w:r>
      <w:proofErr w:type="spellStart"/>
      <w:r w:rsidRPr="00145E8F">
        <w:rPr>
          <w:rFonts w:ascii="Arial" w:hAnsi="Arial" w:cs="Arial"/>
          <w:bCs/>
          <w:sz w:val="22"/>
          <w:szCs w:val="22"/>
        </w:rPr>
        <w:t>Students</w:t>
      </w:r>
      <w:proofErr w:type="spellEnd"/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4253"/>
        <w:gridCol w:w="4077"/>
      </w:tblGrid>
      <w:tr w:rsidR="0006471B" w:rsidRPr="00145E8F" w:rsidTr="00BC3F52">
        <w:tc>
          <w:tcPr>
            <w:tcW w:w="8330" w:type="dxa"/>
            <w:gridSpan w:val="2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Cs/>
                <w:sz w:val="22"/>
                <w:szCs w:val="22"/>
              </w:rPr>
              <w:t xml:space="preserve">Calendário Acadêmico / </w:t>
            </w:r>
            <w:proofErr w:type="spellStart"/>
            <w:r w:rsidRPr="00145E8F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  <w:proofErr w:type="spellEnd"/>
            <w:r w:rsidRPr="00145E8F">
              <w:rPr>
                <w:rFonts w:ascii="Arial" w:hAnsi="Arial" w:cs="Arial"/>
                <w:bCs/>
                <w:sz w:val="22"/>
                <w:szCs w:val="22"/>
              </w:rPr>
              <w:t xml:space="preserve"> Schedule</w:t>
            </w: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471B" w:rsidRPr="00145E8F" w:rsidTr="00BC3F52">
        <w:trPr>
          <w:trHeight w:val="1106"/>
        </w:trPr>
        <w:tc>
          <w:tcPr>
            <w:tcW w:w="4253" w:type="dxa"/>
            <w:vAlign w:val="center"/>
          </w:tcPr>
          <w:p w:rsidR="0006471B" w:rsidRPr="001D131F" w:rsidRDefault="0006471B" w:rsidP="00AF6358">
            <w:pPr>
              <w:pStyle w:val="Corpodetex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>Início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>fim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>semestre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 xml:space="preserve"> / Beginning and end of semester</w:t>
            </w:r>
          </w:p>
        </w:tc>
        <w:tc>
          <w:tcPr>
            <w:tcW w:w="4077" w:type="dxa"/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01 de agosto a 17 de dezembro de 2016</w:t>
            </w:r>
          </w:p>
          <w:p w:rsidR="0006471B" w:rsidRPr="00145E8F" w:rsidRDefault="00F64F9E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August 1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</w:t>
            </w:r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ecember</w:t>
            </w:r>
            <w:proofErr w:type="spellEnd"/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17, 2016</w:t>
            </w:r>
          </w:p>
        </w:tc>
      </w:tr>
      <w:tr w:rsidR="0006471B" w:rsidRPr="00145E8F" w:rsidTr="00BC3F52">
        <w:trPr>
          <w:trHeight w:val="1106"/>
        </w:trPr>
        <w:tc>
          <w:tcPr>
            <w:tcW w:w="4253" w:type="dxa"/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Prazo de inscrição /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Application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4077" w:type="dxa"/>
            <w:vAlign w:val="center"/>
          </w:tcPr>
          <w:p w:rsidR="0006471B" w:rsidRPr="00145E8F" w:rsidRDefault="00AF6358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30 de maio </w:t>
            </w:r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de 2016/ May 30, 2016</w:t>
            </w:r>
          </w:p>
        </w:tc>
      </w:tr>
      <w:tr w:rsidR="0006471B" w:rsidRPr="00145E8F" w:rsidTr="00BC3F52">
        <w:trPr>
          <w:trHeight w:val="967"/>
        </w:trPr>
        <w:tc>
          <w:tcPr>
            <w:tcW w:w="4253" w:type="dxa"/>
            <w:vAlign w:val="center"/>
          </w:tcPr>
          <w:p w:rsidR="0006471B" w:rsidRPr="00145E8F" w:rsidRDefault="00F64F9E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Sema</w:t>
            </w:r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na de orientação / </w:t>
            </w:r>
            <w:proofErr w:type="spellStart"/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Orientation</w:t>
            </w:r>
            <w:proofErr w:type="spellEnd"/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Week</w:t>
            </w:r>
          </w:p>
        </w:tc>
        <w:tc>
          <w:tcPr>
            <w:tcW w:w="4077" w:type="dxa"/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26, 27 e 28 de julho, 2016</w:t>
            </w: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July 26, 27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and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28, 2016</w:t>
            </w:r>
          </w:p>
        </w:tc>
      </w:tr>
    </w:tbl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06471B" w:rsidRPr="00145E8F" w:rsidRDefault="0006471B" w:rsidP="0006471B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06471B" w:rsidRPr="00145E8F" w:rsidRDefault="0006471B" w:rsidP="0006471B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06471B" w:rsidRPr="00145E8F" w:rsidRDefault="0006471B" w:rsidP="0006471B">
      <w:pPr>
        <w:pStyle w:val="Corpodetexto"/>
        <w:rPr>
          <w:rFonts w:ascii="Arial" w:hAnsi="Arial" w:cs="Arial"/>
          <w:b w:val="0"/>
          <w:sz w:val="22"/>
          <w:szCs w:val="22"/>
        </w:rPr>
      </w:pPr>
      <w:proofErr w:type="spellStart"/>
      <w:r w:rsidRPr="00145E8F">
        <w:rPr>
          <w:rFonts w:ascii="Arial" w:hAnsi="Arial" w:cs="Arial"/>
          <w:sz w:val="22"/>
          <w:szCs w:val="22"/>
        </w:rPr>
        <w:t>Checklist</w:t>
      </w:r>
      <w:proofErr w:type="spellEnd"/>
    </w:p>
    <w:p w:rsidR="0006471B" w:rsidRPr="00145E8F" w:rsidRDefault="0006471B" w:rsidP="0006471B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Style w:val="hps"/>
          <w:rFonts w:ascii="Arial" w:hAnsi="Arial" w:cs="Arial"/>
          <w:color w:val="222222"/>
          <w:lang w:val="pt-PT"/>
        </w:rPr>
        <w:t>Se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você foi selecionado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por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sua universidade de origem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para estudar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na Universidade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Feevale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sob os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termos de um acordo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estabelecido entre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ambas às instituições</w:t>
      </w:r>
      <w:r w:rsidRPr="00145E8F">
        <w:rPr>
          <w:rFonts w:ascii="Arial" w:hAnsi="Arial" w:cs="Arial"/>
          <w:color w:val="222222"/>
          <w:lang w:val="pt-PT"/>
        </w:rPr>
        <w:t>, por favor envie os seguintes</w:t>
      </w:r>
      <w:r w:rsidRPr="00145E8F">
        <w:rPr>
          <w:rFonts w:ascii="Arial" w:hAnsi="Arial" w:cs="Arial"/>
        </w:rPr>
        <w:t xml:space="preserve"> documentos por e-mail (intercambio@feevale.br) ou carta (Diretoria de Relações Internacionais, Universidade Feevale, RS – 239, 2755,</w:t>
      </w:r>
      <w:r w:rsidRPr="00145E8F">
        <w:rPr>
          <w:rFonts w:ascii="Arial" w:hAnsi="Arial" w:cs="Arial"/>
          <w:i/>
          <w:iCs/>
        </w:rPr>
        <w:t xml:space="preserve"> </w:t>
      </w:r>
      <w:r w:rsidRPr="00145E8F">
        <w:rPr>
          <w:rFonts w:ascii="Arial" w:hAnsi="Arial" w:cs="Arial"/>
          <w:iCs/>
        </w:rPr>
        <w:t>Novo Hamburgo, RS, CEP 93525-075 – Brasil)</w:t>
      </w:r>
      <w:r w:rsidRPr="00145E8F">
        <w:rPr>
          <w:rFonts w:ascii="Arial" w:hAnsi="Arial" w:cs="Arial"/>
        </w:rPr>
        <w:t xml:space="preserve">. </w:t>
      </w:r>
    </w:p>
    <w:p w:rsidR="0006471B" w:rsidRPr="00145E8F" w:rsidRDefault="0006471B" w:rsidP="0006471B">
      <w:pPr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  <w:color w:val="000000"/>
          <w:lang w:val="en-GB"/>
        </w:rPr>
        <w:t xml:space="preserve">If you have been selected by your home university to study at Feevale University </w:t>
      </w:r>
      <w:r w:rsidRPr="00145E8F">
        <w:rPr>
          <w:rFonts w:ascii="Arial" w:hAnsi="Arial" w:cs="Arial"/>
          <w:lang w:val="en-GB"/>
        </w:rPr>
        <w:t>under the terms of an established agreement between both universities, please send the following</w:t>
      </w:r>
      <w:r w:rsidRPr="00145E8F">
        <w:rPr>
          <w:rFonts w:ascii="Arial" w:hAnsi="Arial" w:cs="Arial"/>
          <w:lang w:val="en-US"/>
        </w:rPr>
        <w:t xml:space="preserve"> </w:t>
      </w:r>
      <w:r w:rsidRPr="00145E8F">
        <w:rPr>
          <w:rFonts w:ascii="Arial" w:hAnsi="Arial" w:cs="Arial"/>
          <w:color w:val="000000"/>
          <w:lang w:val="en-GB"/>
        </w:rPr>
        <w:t xml:space="preserve">documents to the </w:t>
      </w:r>
      <w:r w:rsidRPr="00145E8F">
        <w:rPr>
          <w:rFonts w:ascii="Arial" w:hAnsi="Arial" w:cs="Arial"/>
          <w:lang w:val="en-GB"/>
        </w:rPr>
        <w:t xml:space="preserve">International Relations Office by e-mail (intercambio@feevale.br) or post </w:t>
      </w:r>
      <w:r w:rsidRPr="00145E8F">
        <w:rPr>
          <w:rFonts w:ascii="Arial" w:hAnsi="Arial" w:cs="Arial"/>
          <w:lang w:val="en-US"/>
        </w:rPr>
        <w:t xml:space="preserve">(Diretoria de </w:t>
      </w:r>
      <w:proofErr w:type="spellStart"/>
      <w:r w:rsidRPr="00145E8F">
        <w:rPr>
          <w:rFonts w:ascii="Arial" w:hAnsi="Arial" w:cs="Arial"/>
          <w:lang w:val="en-US"/>
        </w:rPr>
        <w:t>Relações</w:t>
      </w:r>
      <w:proofErr w:type="spellEnd"/>
      <w:r w:rsidRPr="00145E8F">
        <w:rPr>
          <w:rFonts w:ascii="Arial" w:hAnsi="Arial" w:cs="Arial"/>
          <w:lang w:val="en-US"/>
        </w:rPr>
        <w:t xml:space="preserve"> Internacionais, </w:t>
      </w:r>
      <w:proofErr w:type="spellStart"/>
      <w:r w:rsidRPr="00145E8F">
        <w:rPr>
          <w:rFonts w:ascii="Arial" w:hAnsi="Arial" w:cs="Arial"/>
          <w:lang w:val="en-US"/>
        </w:rPr>
        <w:t>Universidade</w:t>
      </w:r>
      <w:proofErr w:type="spellEnd"/>
      <w:r w:rsidRPr="00145E8F">
        <w:rPr>
          <w:rFonts w:ascii="Arial" w:hAnsi="Arial" w:cs="Arial"/>
          <w:lang w:val="en-US"/>
        </w:rPr>
        <w:t xml:space="preserve"> Feevale, RS – 239, 2755,</w:t>
      </w:r>
      <w:r w:rsidRPr="00145E8F">
        <w:rPr>
          <w:rFonts w:ascii="Arial" w:hAnsi="Arial" w:cs="Arial"/>
          <w:i/>
          <w:iCs/>
          <w:lang w:val="en-US"/>
        </w:rPr>
        <w:t xml:space="preserve"> </w:t>
      </w:r>
      <w:r w:rsidRPr="00145E8F">
        <w:rPr>
          <w:rFonts w:ascii="Arial" w:hAnsi="Arial" w:cs="Arial"/>
          <w:iCs/>
          <w:lang w:val="en-US"/>
        </w:rPr>
        <w:t xml:space="preserve">Novo </w:t>
      </w:r>
      <w:proofErr w:type="spellStart"/>
      <w:r w:rsidRPr="00145E8F">
        <w:rPr>
          <w:rFonts w:ascii="Arial" w:hAnsi="Arial" w:cs="Arial"/>
          <w:iCs/>
          <w:lang w:val="en-US"/>
        </w:rPr>
        <w:t>Hamburgo</w:t>
      </w:r>
      <w:proofErr w:type="spellEnd"/>
      <w:r w:rsidRPr="00145E8F">
        <w:rPr>
          <w:rFonts w:ascii="Arial" w:hAnsi="Arial" w:cs="Arial"/>
          <w:iCs/>
          <w:lang w:val="en-US"/>
        </w:rPr>
        <w:t xml:space="preserve">, RS, CEP 93525-075 – </w:t>
      </w:r>
      <w:proofErr w:type="spellStart"/>
      <w:r w:rsidRPr="00145E8F">
        <w:rPr>
          <w:rFonts w:ascii="Arial" w:hAnsi="Arial" w:cs="Arial"/>
          <w:iCs/>
          <w:lang w:val="en-US"/>
        </w:rPr>
        <w:t>Brasil</w:t>
      </w:r>
      <w:proofErr w:type="spellEnd"/>
      <w:r w:rsidRPr="00145E8F">
        <w:rPr>
          <w:rFonts w:ascii="Arial" w:hAnsi="Arial" w:cs="Arial"/>
          <w:iCs/>
          <w:lang w:val="en-US"/>
        </w:rPr>
        <w:t>)</w:t>
      </w:r>
      <w:r w:rsidRPr="00145E8F">
        <w:rPr>
          <w:rFonts w:ascii="Arial" w:hAnsi="Arial" w:cs="Arial"/>
          <w:lang w:val="en-US"/>
        </w:rPr>
        <w:t xml:space="preserve">. </w:t>
      </w:r>
    </w:p>
    <w:p w:rsidR="00C409FD" w:rsidRPr="0006471B" w:rsidRDefault="00C409FD">
      <w:pPr>
        <w:rPr>
          <w:lang w:val="en-US"/>
        </w:rPr>
      </w:pPr>
    </w:p>
    <w:p w:rsidR="00C409FD" w:rsidRPr="0006471B" w:rsidRDefault="00C409FD">
      <w:pPr>
        <w:rPr>
          <w:lang w:val="en-US"/>
        </w:rPr>
      </w:pPr>
    </w:p>
    <w:p w:rsidR="00C409FD" w:rsidRPr="0006471B" w:rsidRDefault="00C409FD">
      <w:pPr>
        <w:rPr>
          <w:lang w:val="en-US"/>
        </w:rPr>
      </w:pPr>
    </w:p>
    <w:p w:rsidR="00C409FD" w:rsidRPr="0006471B" w:rsidRDefault="00C409FD">
      <w:pPr>
        <w:rPr>
          <w:lang w:val="en-US"/>
        </w:rPr>
      </w:pPr>
    </w:p>
    <w:tbl>
      <w:tblPr>
        <w:tblW w:w="90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850"/>
        <w:gridCol w:w="3132"/>
      </w:tblGrid>
      <w:tr w:rsidR="0006471B" w:rsidRPr="00145E8F" w:rsidTr="00BC3F52">
        <w:trPr>
          <w:trHeight w:val="484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t>Documentos</w:t>
            </w:r>
            <w:proofErr w:type="spellEnd"/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t>/Documents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D6"/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t>Please send before</w:t>
            </w:r>
          </w:p>
        </w:tc>
      </w:tr>
      <w:tr w:rsidR="0006471B" w:rsidRPr="00145E8F" w:rsidTr="00BC3F52">
        <w:trPr>
          <w:cantSplit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Ficha de Inscrição contendo dados pessoais e contatos de emergência /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Application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form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with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personal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information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emergency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contacts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May 30</w:t>
            </w: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06471B" w:rsidRPr="00145E8F" w:rsidRDefault="0006471B" w:rsidP="00BC3F52">
            <w:pPr>
              <w:pStyle w:val="Corpodetexto"/>
              <w:spacing w:after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AF6358" w:rsidRPr="00145E8F" w:rsidTr="00BC3F52">
        <w:trPr>
          <w:cantSplit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AF6358" w:rsidRPr="00145E8F" w:rsidRDefault="00AF6358" w:rsidP="00BC3F52">
            <w:pPr>
              <w:pStyle w:val="Corpodetexto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Plano de estudos / Learning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agreement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6358" w:rsidRPr="00145E8F" w:rsidRDefault="00AF6358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AF6358" w:rsidRPr="00145E8F" w:rsidRDefault="00AF6358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66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Cópia do passaporte (de todas as páginas) / Passport </w:t>
            </w:r>
            <w:proofErr w:type="spellStart"/>
            <w:r w:rsidRPr="00145E8F">
              <w:rPr>
                <w:rFonts w:ascii="Arial" w:hAnsi="Arial" w:cs="Arial"/>
              </w:rPr>
              <w:t>copy</w:t>
            </w:r>
            <w:proofErr w:type="spellEnd"/>
            <w:r w:rsidRPr="00145E8F">
              <w:rPr>
                <w:rFonts w:ascii="Arial" w:hAnsi="Arial" w:cs="Arial"/>
              </w:rPr>
              <w:t xml:space="preserve"> (</w:t>
            </w:r>
            <w:proofErr w:type="spellStart"/>
            <w:r w:rsidRPr="00145E8F">
              <w:rPr>
                <w:rFonts w:ascii="Arial" w:hAnsi="Arial" w:cs="Arial"/>
              </w:rPr>
              <w:t>all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pages</w:t>
            </w:r>
            <w:proofErr w:type="spellEnd"/>
            <w:r w:rsidRPr="00145E8F">
              <w:rPr>
                <w:rFonts w:ascii="Arial" w:hAnsi="Arial" w:cs="Arial"/>
              </w:rPr>
              <w:t xml:space="preserve">) </w:t>
            </w:r>
          </w:p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255"/>
        </w:trPr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1065"/>
        </w:trPr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Carta de autorização de intercâmbio da Instituição de origem assinada pelo coordenador / </w:t>
            </w:r>
            <w:proofErr w:type="spellStart"/>
            <w:r w:rsidRPr="00145E8F">
              <w:rPr>
                <w:rFonts w:ascii="Arial" w:hAnsi="Arial" w:cs="Arial"/>
              </w:rPr>
              <w:t>Letter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of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authorization</w:t>
            </w:r>
            <w:proofErr w:type="spellEnd"/>
            <w:r w:rsidRPr="00145E8F">
              <w:rPr>
                <w:rFonts w:ascii="Arial" w:hAnsi="Arial" w:cs="Arial"/>
              </w:rPr>
              <w:t xml:space="preserve"> for </w:t>
            </w:r>
            <w:proofErr w:type="spellStart"/>
            <w:r w:rsidRPr="00145E8F">
              <w:rPr>
                <w:rFonts w:ascii="Arial" w:hAnsi="Arial" w:cs="Arial"/>
              </w:rPr>
              <w:t>the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exchange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program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from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the</w:t>
            </w:r>
            <w:proofErr w:type="spellEnd"/>
            <w:r w:rsidRPr="00145E8F">
              <w:rPr>
                <w:rFonts w:ascii="Arial" w:hAnsi="Arial" w:cs="Arial"/>
              </w:rPr>
              <w:t xml:space="preserve"> home </w:t>
            </w:r>
            <w:proofErr w:type="spellStart"/>
            <w:r w:rsidRPr="00145E8F">
              <w:rPr>
                <w:rFonts w:ascii="Arial" w:hAnsi="Arial" w:cs="Arial"/>
              </w:rPr>
              <w:t>university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coordinator</w:t>
            </w:r>
            <w:proofErr w:type="spellEnd"/>
            <w:r w:rsidRPr="00145E8F">
              <w:rPr>
                <w:rFonts w:ascii="Arial" w:hAnsi="Arial" w:cs="Arial"/>
              </w:rPr>
              <w:t>;</w:t>
            </w:r>
          </w:p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</w:trPr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Cópia do histórico escolar acadêmico /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Academic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transcript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records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1371"/>
        </w:trPr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Carta pessoal explicando seus objetivos neste intercâmbio no Brasil (motivo da escolha, expectativas, </w:t>
            </w:r>
            <w:proofErr w:type="spellStart"/>
            <w:r w:rsidRPr="00145E8F">
              <w:rPr>
                <w:rFonts w:ascii="Arial" w:hAnsi="Arial" w:cs="Arial"/>
              </w:rPr>
              <w:t>etc</w:t>
            </w:r>
            <w:proofErr w:type="spellEnd"/>
            <w:r w:rsidRPr="00145E8F">
              <w:rPr>
                <w:rFonts w:ascii="Arial" w:hAnsi="Arial" w:cs="Arial"/>
              </w:rPr>
              <w:t xml:space="preserve">) / </w:t>
            </w:r>
            <w:proofErr w:type="spellStart"/>
            <w:r w:rsidRPr="00145E8F">
              <w:rPr>
                <w:rFonts w:ascii="Arial" w:hAnsi="Arial" w:cs="Arial"/>
              </w:rPr>
              <w:t>Personal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letter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explaning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your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goals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about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this</w:t>
            </w:r>
            <w:proofErr w:type="spellEnd"/>
            <w:r w:rsidRPr="00145E8F">
              <w:rPr>
                <w:rFonts w:ascii="Arial" w:hAnsi="Arial" w:cs="Arial"/>
              </w:rPr>
              <w:t xml:space="preserve"> Exchange </w:t>
            </w:r>
            <w:proofErr w:type="spellStart"/>
            <w:r w:rsidRPr="00145E8F">
              <w:rPr>
                <w:rFonts w:ascii="Arial" w:hAnsi="Arial" w:cs="Arial"/>
              </w:rPr>
              <w:t>program</w:t>
            </w:r>
            <w:proofErr w:type="spellEnd"/>
            <w:r w:rsidRPr="00145E8F">
              <w:rPr>
                <w:rFonts w:ascii="Arial" w:hAnsi="Arial" w:cs="Arial"/>
              </w:rPr>
              <w:t xml:space="preserve"> in </w:t>
            </w:r>
            <w:proofErr w:type="spellStart"/>
            <w:r w:rsidRPr="00145E8F">
              <w:rPr>
                <w:rFonts w:ascii="Arial" w:hAnsi="Arial" w:cs="Arial"/>
              </w:rPr>
              <w:t>Brazil</w:t>
            </w:r>
            <w:proofErr w:type="spellEnd"/>
            <w:r w:rsidRPr="00145E8F">
              <w:rPr>
                <w:rFonts w:ascii="Arial" w:hAnsi="Arial" w:cs="Arial"/>
              </w:rPr>
              <w:t xml:space="preserve"> (</w:t>
            </w:r>
            <w:proofErr w:type="spellStart"/>
            <w:r w:rsidRPr="00145E8F">
              <w:rPr>
                <w:rFonts w:ascii="Arial" w:hAnsi="Arial" w:cs="Arial"/>
              </w:rPr>
              <w:t>motivation</w:t>
            </w:r>
            <w:proofErr w:type="spellEnd"/>
            <w:r w:rsidRPr="00145E8F">
              <w:rPr>
                <w:rFonts w:ascii="Arial" w:hAnsi="Arial" w:cs="Arial"/>
              </w:rPr>
              <w:t xml:space="preserve">, </w:t>
            </w:r>
            <w:proofErr w:type="spellStart"/>
            <w:r w:rsidRPr="00145E8F">
              <w:rPr>
                <w:rFonts w:ascii="Arial" w:hAnsi="Arial" w:cs="Arial"/>
              </w:rPr>
              <w:t>expectations</w:t>
            </w:r>
            <w:proofErr w:type="spellEnd"/>
            <w:r w:rsidRPr="00145E8F">
              <w:rPr>
                <w:rFonts w:ascii="Arial" w:hAnsi="Arial" w:cs="Arial"/>
              </w:rPr>
              <w:t>).</w:t>
            </w:r>
          </w:p>
          <w:p w:rsidR="0006471B" w:rsidRPr="00145E8F" w:rsidRDefault="0006471B" w:rsidP="00BC3F52">
            <w:pPr>
              <w:pStyle w:val="Corpodetexto"/>
              <w:tabs>
                <w:tab w:val="left" w:pos="7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D131F" w:rsidTr="00BC3F52">
        <w:trPr>
          <w:trHeight w:val="52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1B" w:rsidRPr="00145E8F" w:rsidRDefault="001D131F" w:rsidP="00BC3F52">
            <w:pPr>
              <w:rPr>
                <w:rFonts w:ascii="Arial" w:hAnsi="Arial" w:cs="Arial"/>
              </w:rPr>
            </w:pPr>
            <w:r w:rsidRPr="001D131F">
              <w:rPr>
                <w:rFonts w:ascii="Arial" w:hAnsi="Arial" w:cs="Arial"/>
              </w:rPr>
              <w:t xml:space="preserve">2 fotos em formato 3x4 com fundo branco / 2 </w:t>
            </w:r>
            <w:proofErr w:type="spellStart"/>
            <w:r w:rsidRPr="001D131F">
              <w:rPr>
                <w:rFonts w:ascii="Arial" w:hAnsi="Arial" w:cs="Arial"/>
              </w:rPr>
              <w:t>photos</w:t>
            </w:r>
            <w:proofErr w:type="spellEnd"/>
            <w:r w:rsidRPr="001D131F">
              <w:rPr>
                <w:rFonts w:ascii="Arial" w:hAnsi="Arial" w:cs="Arial"/>
              </w:rPr>
              <w:t xml:space="preserve"> 3x</w:t>
            </w:r>
            <w:proofErr w:type="gramStart"/>
            <w:r w:rsidRPr="001D131F">
              <w:rPr>
                <w:rFonts w:ascii="Arial" w:hAnsi="Arial" w:cs="Arial"/>
              </w:rPr>
              <w:t xml:space="preserve">4  </w:t>
            </w:r>
            <w:proofErr w:type="spellStart"/>
            <w:r w:rsidRPr="001D131F">
              <w:rPr>
                <w:rFonts w:ascii="Arial" w:hAnsi="Arial" w:cs="Arial"/>
              </w:rPr>
              <w:t>white</w:t>
            </w:r>
            <w:proofErr w:type="spellEnd"/>
            <w:proofErr w:type="gramEnd"/>
            <w:r w:rsidRPr="001D131F">
              <w:rPr>
                <w:rFonts w:ascii="Arial" w:hAnsi="Arial" w:cs="Arial"/>
              </w:rPr>
              <w:t xml:space="preserve"> background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When you arrive at Feevale</w:t>
            </w:r>
          </w:p>
        </w:tc>
      </w:tr>
      <w:tr w:rsidR="0006471B" w:rsidRPr="00145E8F" w:rsidTr="00BC3F52">
        <w:trPr>
          <w:trHeight w:val="40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Cópia do visto / Visa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Copy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409FD" w:rsidRPr="001D131F" w:rsidRDefault="001D131F">
      <w:pPr>
        <w:rPr>
          <w:rFonts w:ascii="Arial" w:hAnsi="Arial" w:cs="Arial"/>
        </w:rPr>
      </w:pPr>
      <w:r w:rsidRPr="001D131F">
        <w:rPr>
          <w:rFonts w:ascii="Arial" w:hAnsi="Arial" w:cs="Arial"/>
        </w:rPr>
        <w:t xml:space="preserve">****Estes documentos podem ser enviados por fax, e-mail ou carta. / </w:t>
      </w:r>
      <w:proofErr w:type="spellStart"/>
      <w:r w:rsidRPr="001D131F">
        <w:rPr>
          <w:rFonts w:ascii="Arial" w:hAnsi="Arial" w:cs="Arial"/>
        </w:rPr>
        <w:t>These</w:t>
      </w:r>
      <w:proofErr w:type="spellEnd"/>
      <w:r w:rsidRPr="001D131F">
        <w:rPr>
          <w:rFonts w:ascii="Arial" w:hAnsi="Arial" w:cs="Arial"/>
        </w:rPr>
        <w:t xml:space="preserve"> </w:t>
      </w:r>
      <w:proofErr w:type="spellStart"/>
      <w:r w:rsidRPr="001D131F">
        <w:rPr>
          <w:rFonts w:ascii="Arial" w:hAnsi="Arial" w:cs="Arial"/>
        </w:rPr>
        <w:t>documents</w:t>
      </w:r>
      <w:proofErr w:type="spellEnd"/>
      <w:r w:rsidRPr="001D131F">
        <w:rPr>
          <w:rFonts w:ascii="Arial" w:hAnsi="Arial" w:cs="Arial"/>
        </w:rPr>
        <w:t xml:space="preserve"> </w:t>
      </w:r>
      <w:proofErr w:type="spellStart"/>
      <w:r w:rsidRPr="001D131F">
        <w:rPr>
          <w:rFonts w:ascii="Arial" w:hAnsi="Arial" w:cs="Arial"/>
        </w:rPr>
        <w:t>can</w:t>
      </w:r>
      <w:proofErr w:type="spellEnd"/>
      <w:r w:rsidRPr="001D131F">
        <w:rPr>
          <w:rFonts w:ascii="Arial" w:hAnsi="Arial" w:cs="Arial"/>
        </w:rPr>
        <w:t xml:space="preserve"> </w:t>
      </w:r>
      <w:proofErr w:type="spellStart"/>
      <w:r w:rsidRPr="001D131F">
        <w:rPr>
          <w:rFonts w:ascii="Arial" w:hAnsi="Arial" w:cs="Arial"/>
        </w:rPr>
        <w:t>be</w:t>
      </w:r>
      <w:proofErr w:type="spellEnd"/>
      <w:r w:rsidRPr="001D131F">
        <w:rPr>
          <w:rFonts w:ascii="Arial" w:hAnsi="Arial" w:cs="Arial"/>
        </w:rPr>
        <w:t xml:space="preserve"> </w:t>
      </w:r>
      <w:proofErr w:type="spellStart"/>
      <w:r w:rsidRPr="001D131F">
        <w:rPr>
          <w:rFonts w:ascii="Arial" w:hAnsi="Arial" w:cs="Arial"/>
        </w:rPr>
        <w:t>sent</w:t>
      </w:r>
      <w:proofErr w:type="spellEnd"/>
      <w:r w:rsidRPr="001D131F">
        <w:rPr>
          <w:rFonts w:ascii="Arial" w:hAnsi="Arial" w:cs="Arial"/>
        </w:rPr>
        <w:t xml:space="preserve"> </w:t>
      </w:r>
      <w:proofErr w:type="spellStart"/>
      <w:r w:rsidRPr="001D131F">
        <w:rPr>
          <w:rFonts w:ascii="Arial" w:hAnsi="Arial" w:cs="Arial"/>
        </w:rPr>
        <w:t>by</w:t>
      </w:r>
      <w:proofErr w:type="spellEnd"/>
      <w:r w:rsidRPr="001D131F">
        <w:rPr>
          <w:rFonts w:ascii="Arial" w:hAnsi="Arial" w:cs="Arial"/>
        </w:rPr>
        <w:t xml:space="preserve"> fax, e-mail (</w:t>
      </w:r>
      <w:proofErr w:type="spellStart"/>
      <w:r w:rsidRPr="001D131F">
        <w:rPr>
          <w:rFonts w:ascii="Arial" w:hAnsi="Arial" w:cs="Arial"/>
        </w:rPr>
        <w:t>scanned</w:t>
      </w:r>
      <w:proofErr w:type="spellEnd"/>
      <w:r w:rsidRPr="001D131F">
        <w:rPr>
          <w:rFonts w:ascii="Arial" w:hAnsi="Arial" w:cs="Arial"/>
        </w:rPr>
        <w:t xml:space="preserve">) </w:t>
      </w:r>
      <w:proofErr w:type="spellStart"/>
      <w:r w:rsidRPr="001D131F">
        <w:rPr>
          <w:rFonts w:ascii="Arial" w:hAnsi="Arial" w:cs="Arial"/>
        </w:rPr>
        <w:t>or</w:t>
      </w:r>
      <w:proofErr w:type="spellEnd"/>
      <w:r w:rsidRPr="001D131F">
        <w:rPr>
          <w:rFonts w:ascii="Arial" w:hAnsi="Arial" w:cs="Arial"/>
        </w:rPr>
        <w:t xml:space="preserve"> </w:t>
      </w:r>
      <w:proofErr w:type="spellStart"/>
      <w:r w:rsidRPr="001D131F">
        <w:rPr>
          <w:rFonts w:ascii="Arial" w:hAnsi="Arial" w:cs="Arial"/>
        </w:rPr>
        <w:t>letter</w:t>
      </w:r>
      <w:proofErr w:type="spellEnd"/>
    </w:p>
    <w:p w:rsidR="0006471B" w:rsidRPr="0006471B" w:rsidRDefault="0006471B"/>
    <w:p w:rsidR="00C409FD" w:rsidRPr="0006471B" w:rsidRDefault="00C409FD">
      <w:bookmarkStart w:id="0" w:name="_GoBack"/>
      <w:bookmarkEnd w:id="0"/>
    </w:p>
    <w:p w:rsidR="00C409FD" w:rsidRPr="0006471B" w:rsidRDefault="00C409FD"/>
    <w:p w:rsidR="00C409FD" w:rsidRPr="0006471B" w:rsidRDefault="00C409FD"/>
    <w:p w:rsidR="00C409FD" w:rsidRPr="0006471B" w:rsidRDefault="00C409FD"/>
    <w:p w:rsidR="00C409FD" w:rsidRPr="0006471B" w:rsidRDefault="00C409FD"/>
    <w:p w:rsidR="00C409FD" w:rsidRPr="0006471B" w:rsidRDefault="00C409FD" w:rsidP="00C409FD"/>
    <w:p w:rsidR="0006471B" w:rsidRPr="00145E8F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lastRenderedPageBreak/>
        <w:t>DADOS PESSOAIS - PERSONAL DETAILS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Nome/</w:t>
      </w:r>
      <w:proofErr w:type="spellStart"/>
      <w:r w:rsidRPr="00145E8F">
        <w:rPr>
          <w:rFonts w:ascii="Arial" w:hAnsi="Arial" w:cs="Arial"/>
        </w:rPr>
        <w:t>Name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Data de Nascimento/</w:t>
      </w:r>
      <w:proofErr w:type="spellStart"/>
      <w:r w:rsidRPr="00145E8F">
        <w:rPr>
          <w:rFonts w:ascii="Arial" w:hAnsi="Arial" w:cs="Arial"/>
        </w:rPr>
        <w:t>Birthday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Identidade/</w:t>
      </w:r>
      <w:proofErr w:type="spellStart"/>
      <w:r w:rsidRPr="00145E8F">
        <w:rPr>
          <w:rFonts w:ascii="Arial" w:hAnsi="Arial" w:cs="Arial"/>
        </w:rPr>
        <w:t>Identity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Card</w:t>
      </w:r>
      <w:proofErr w:type="spellEnd"/>
      <w:r w:rsidRPr="00145E8F">
        <w:rPr>
          <w:rFonts w:ascii="Arial" w:hAnsi="Arial" w:cs="Arial"/>
        </w:rPr>
        <w:t>: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Passaporte/Passport: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Data de Nascimento/Date </w:t>
      </w:r>
      <w:proofErr w:type="spellStart"/>
      <w:r w:rsidRPr="00145E8F">
        <w:rPr>
          <w:rFonts w:ascii="Arial" w:hAnsi="Arial" w:cs="Arial"/>
        </w:rPr>
        <w:t>of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Birth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  <w:lang w:val="it-IT"/>
        </w:rPr>
      </w:pPr>
      <w:r w:rsidRPr="00145E8F">
        <w:rPr>
          <w:rFonts w:ascii="Arial" w:hAnsi="Arial" w:cs="Arial"/>
          <w:lang w:val="it-IT"/>
        </w:rPr>
        <w:t>Sexo/Gender: (  ) masculino/ male</w:t>
      </w:r>
      <w:r w:rsidRPr="00145E8F">
        <w:rPr>
          <w:rFonts w:ascii="Arial" w:hAnsi="Arial" w:cs="Arial"/>
          <w:lang w:val="it-IT"/>
        </w:rPr>
        <w:tab/>
        <w:t>(  ) feminino/female</w:t>
      </w:r>
    </w:p>
    <w:p w:rsidR="0006471B" w:rsidRPr="0006471B" w:rsidRDefault="0006471B" w:rsidP="0006471B">
      <w:pPr>
        <w:spacing w:after="0" w:line="360" w:lineRule="auto"/>
        <w:rPr>
          <w:rFonts w:ascii="Arial" w:hAnsi="Arial" w:cs="Arial"/>
        </w:rPr>
      </w:pPr>
      <w:r w:rsidRPr="0006471B">
        <w:rPr>
          <w:rFonts w:ascii="Arial" w:hAnsi="Arial" w:cs="Arial"/>
        </w:rPr>
        <w:t xml:space="preserve">Telefone / Phone: (Country </w:t>
      </w:r>
      <w:proofErr w:type="spellStart"/>
      <w:r w:rsidRPr="0006471B">
        <w:rPr>
          <w:rFonts w:ascii="Arial" w:hAnsi="Arial" w:cs="Arial"/>
        </w:rPr>
        <w:t>Code</w:t>
      </w:r>
      <w:proofErr w:type="spellEnd"/>
      <w:r w:rsidRPr="0006471B">
        <w:rPr>
          <w:rFonts w:ascii="Arial" w:hAnsi="Arial" w:cs="Arial"/>
        </w:rPr>
        <w:t xml:space="preserve"> + Área </w:t>
      </w:r>
      <w:proofErr w:type="spellStart"/>
      <w:r w:rsidRPr="0006471B">
        <w:rPr>
          <w:rFonts w:ascii="Arial" w:hAnsi="Arial" w:cs="Arial"/>
        </w:rPr>
        <w:t>Code</w:t>
      </w:r>
      <w:proofErr w:type="spellEnd"/>
      <w:r w:rsidRPr="0006471B">
        <w:rPr>
          <w:rFonts w:ascii="Arial" w:hAnsi="Arial" w:cs="Arial"/>
        </w:rPr>
        <w:t xml:space="preserve"> + </w:t>
      </w:r>
      <w:proofErr w:type="spellStart"/>
      <w:r w:rsidRPr="0006471B">
        <w:rPr>
          <w:rFonts w:ascii="Arial" w:hAnsi="Arial" w:cs="Arial"/>
        </w:rPr>
        <w:t>number</w:t>
      </w:r>
      <w:proofErr w:type="spellEnd"/>
      <w:r w:rsidRPr="0006471B">
        <w:rPr>
          <w:rFonts w:ascii="Arial" w:hAnsi="Arial" w:cs="Arial"/>
        </w:rPr>
        <w:t>):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Celular/Mobile: (99) 9999-9999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E-mail: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Nome do Pai/ </w:t>
      </w:r>
      <w:proofErr w:type="spellStart"/>
      <w:r w:rsidRPr="00145E8F">
        <w:rPr>
          <w:rFonts w:ascii="Arial" w:hAnsi="Arial" w:cs="Arial"/>
        </w:rPr>
        <w:t>Father’s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name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Nome da Mãe/</w:t>
      </w:r>
      <w:proofErr w:type="spellStart"/>
      <w:r w:rsidRPr="00145E8F">
        <w:rPr>
          <w:rFonts w:ascii="Arial" w:hAnsi="Arial" w:cs="Arial"/>
        </w:rPr>
        <w:t>Mother’s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name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Endereço/</w:t>
      </w:r>
      <w:proofErr w:type="spellStart"/>
      <w:r w:rsidRPr="00145E8F">
        <w:rPr>
          <w:rFonts w:ascii="Arial" w:hAnsi="Arial" w:cs="Arial"/>
        </w:rPr>
        <w:t>Address</w:t>
      </w:r>
      <w:proofErr w:type="spellEnd"/>
      <w:r w:rsidRPr="00145E8F">
        <w:rPr>
          <w:rFonts w:ascii="Arial" w:hAnsi="Arial" w:cs="Arial"/>
        </w:rPr>
        <w:t xml:space="preserve">: 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  <w:t>Cidade/City: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Estado / </w:t>
      </w:r>
      <w:proofErr w:type="spellStart"/>
      <w:r w:rsidRPr="00145E8F">
        <w:rPr>
          <w:rFonts w:ascii="Arial" w:hAnsi="Arial" w:cs="Arial"/>
        </w:rPr>
        <w:t>Province</w:t>
      </w:r>
      <w:proofErr w:type="spellEnd"/>
      <w:r w:rsidRPr="00145E8F">
        <w:rPr>
          <w:rFonts w:ascii="Arial" w:hAnsi="Arial" w:cs="Arial"/>
        </w:rPr>
        <w:t xml:space="preserve"> / </w:t>
      </w:r>
      <w:proofErr w:type="spellStart"/>
      <w:r w:rsidRPr="00145E8F">
        <w:rPr>
          <w:rFonts w:ascii="Arial" w:hAnsi="Arial" w:cs="Arial"/>
        </w:rPr>
        <w:t>State</w:t>
      </w:r>
      <w:proofErr w:type="spellEnd"/>
      <w:r w:rsidRPr="00145E8F">
        <w:rPr>
          <w:rFonts w:ascii="Arial" w:hAnsi="Arial" w:cs="Arial"/>
        </w:rPr>
        <w:t xml:space="preserve">: 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  <w:t xml:space="preserve">País/Country: 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CEP/Zip </w:t>
      </w:r>
      <w:proofErr w:type="spellStart"/>
      <w:r w:rsidRPr="00145E8F">
        <w:rPr>
          <w:rFonts w:ascii="Arial" w:hAnsi="Arial" w:cs="Arial"/>
        </w:rPr>
        <w:t>Code</w:t>
      </w:r>
      <w:proofErr w:type="spellEnd"/>
      <w:r w:rsidRPr="00145E8F">
        <w:rPr>
          <w:rFonts w:ascii="Arial" w:hAnsi="Arial" w:cs="Arial"/>
        </w:rPr>
        <w:t xml:space="preserve">: 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b/>
        </w:rPr>
      </w:pP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45E8F">
        <w:rPr>
          <w:rFonts w:ascii="Arial" w:hAnsi="Arial" w:cs="Arial"/>
        </w:rPr>
        <w:t xml:space="preserve">Por favor, comente qualquer informação sobre saúde, alimentação e/ou medicação / </w:t>
      </w:r>
      <w:proofErr w:type="spellStart"/>
      <w:r w:rsidRPr="00145E8F">
        <w:rPr>
          <w:rFonts w:ascii="Arial" w:hAnsi="Arial" w:cs="Arial"/>
        </w:rPr>
        <w:t>Please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inform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us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any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issue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regarding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your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health</w:t>
      </w:r>
      <w:proofErr w:type="spellEnd"/>
      <w:r w:rsidRPr="00145E8F">
        <w:rPr>
          <w:rFonts w:ascii="Arial" w:hAnsi="Arial" w:cs="Arial"/>
        </w:rPr>
        <w:t xml:space="preserve">, diet </w:t>
      </w:r>
      <w:proofErr w:type="spellStart"/>
      <w:r w:rsidRPr="00145E8F">
        <w:rPr>
          <w:rFonts w:ascii="Arial" w:hAnsi="Arial" w:cs="Arial"/>
        </w:rPr>
        <w:t>and</w:t>
      </w:r>
      <w:proofErr w:type="spellEnd"/>
      <w:r w:rsidRPr="00145E8F">
        <w:rPr>
          <w:rFonts w:ascii="Arial" w:hAnsi="Arial" w:cs="Arial"/>
        </w:rPr>
        <w:t>/</w:t>
      </w:r>
      <w:proofErr w:type="spellStart"/>
      <w:r w:rsidRPr="00145E8F">
        <w:rPr>
          <w:rFonts w:ascii="Arial" w:hAnsi="Arial" w:cs="Arial"/>
        </w:rPr>
        <w:t>or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medication</w:t>
      </w:r>
      <w:proofErr w:type="spellEnd"/>
      <w:r w:rsidRPr="00145E8F">
        <w:rPr>
          <w:rFonts w:ascii="Arial" w:hAnsi="Arial" w:cs="Arial"/>
        </w:rPr>
        <w:t>.</w:t>
      </w:r>
      <w:r w:rsidRPr="00145E8F">
        <w:rPr>
          <w:rFonts w:ascii="Arial" w:hAnsi="Arial" w:cs="Arial"/>
          <w:b/>
        </w:rPr>
        <w:t xml:space="preserve"> </w:t>
      </w:r>
      <w:r w:rsidRPr="00145E8F">
        <w:rPr>
          <w:rFonts w:ascii="Arial" w:hAnsi="Arial" w:cs="Arial"/>
          <w:b/>
          <w:lang w:val="en-US"/>
        </w:rPr>
        <w:t>________________________________________________________________________________________________________________________________________________________</w:t>
      </w: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  <w:lang w:val="en-US"/>
        </w:rPr>
      </w:pPr>
      <w:r w:rsidRPr="00F64F9E">
        <w:rPr>
          <w:rFonts w:ascii="Arial" w:hAnsi="Arial" w:cs="Arial"/>
          <w:b/>
          <w:bCs/>
          <w:lang w:val="en-US"/>
        </w:rPr>
        <w:lastRenderedPageBreak/>
        <w:t>CONTATO DE EMERGÊNCIA - EMERGENCY CONTACT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  <w:lang w:val="en-US"/>
        </w:rPr>
        <w:t>Nome/Name:</w:t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proofErr w:type="spellStart"/>
      <w:r w:rsidRPr="00145E8F">
        <w:rPr>
          <w:rFonts w:ascii="Arial" w:hAnsi="Arial" w:cs="Arial"/>
          <w:lang w:val="en-US"/>
        </w:rPr>
        <w:t>Relação</w:t>
      </w:r>
      <w:proofErr w:type="spellEnd"/>
      <w:r w:rsidRPr="00145E8F">
        <w:rPr>
          <w:rFonts w:ascii="Arial" w:hAnsi="Arial" w:cs="Arial"/>
          <w:lang w:val="en-US"/>
        </w:rPr>
        <w:t xml:space="preserve">/Relationship: 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145E8F">
        <w:rPr>
          <w:rFonts w:ascii="Arial" w:hAnsi="Arial" w:cs="Arial"/>
          <w:lang w:val="en-US"/>
        </w:rPr>
        <w:t>Fone</w:t>
      </w:r>
      <w:proofErr w:type="spellEnd"/>
      <w:r w:rsidRPr="00145E8F">
        <w:rPr>
          <w:rFonts w:ascii="Arial" w:hAnsi="Arial" w:cs="Arial"/>
          <w:lang w:val="en-US"/>
        </w:rPr>
        <w:t xml:space="preserve"> / Phone: (Country Code + Area Code + number):</w:t>
      </w:r>
      <w:r w:rsidRPr="00145E8F">
        <w:rPr>
          <w:rFonts w:ascii="Arial" w:hAnsi="Arial" w:cs="Arial"/>
          <w:lang w:val="en-US"/>
        </w:rPr>
        <w:tab/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>Celular/Mobile: (99) 99 + 9999-9999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E-mail: 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</w:rPr>
      </w:pP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</w:rPr>
        <w:t xml:space="preserve">Todos os estudantes internacionais devem ter seguro saúde cobrindo toda estada no Brasil. </w:t>
      </w:r>
      <w:proofErr w:type="spellStart"/>
      <w:r w:rsidRPr="00145E8F">
        <w:rPr>
          <w:rFonts w:ascii="Arial" w:hAnsi="Arial" w:cs="Arial"/>
          <w:lang w:val="en-US"/>
        </w:rPr>
        <w:t>Será</w:t>
      </w:r>
      <w:proofErr w:type="spellEnd"/>
      <w:r w:rsidRPr="00145E8F">
        <w:rPr>
          <w:rFonts w:ascii="Arial" w:hAnsi="Arial" w:cs="Arial"/>
          <w:lang w:val="en-US"/>
        </w:rPr>
        <w:t xml:space="preserve"> </w:t>
      </w:r>
      <w:proofErr w:type="spellStart"/>
      <w:r w:rsidRPr="00145E8F">
        <w:rPr>
          <w:rFonts w:ascii="Arial" w:hAnsi="Arial" w:cs="Arial"/>
          <w:lang w:val="en-US"/>
        </w:rPr>
        <w:t>exigido</w:t>
      </w:r>
      <w:proofErr w:type="spellEnd"/>
      <w:r w:rsidRPr="00145E8F">
        <w:rPr>
          <w:rFonts w:ascii="Arial" w:hAnsi="Arial" w:cs="Arial"/>
          <w:lang w:val="en-US"/>
        </w:rPr>
        <w:t xml:space="preserve"> </w:t>
      </w:r>
      <w:proofErr w:type="spellStart"/>
      <w:r w:rsidRPr="00145E8F">
        <w:rPr>
          <w:rFonts w:ascii="Arial" w:hAnsi="Arial" w:cs="Arial"/>
          <w:lang w:val="en-US"/>
        </w:rPr>
        <w:t>apresentá</w:t>
      </w:r>
      <w:proofErr w:type="spellEnd"/>
      <w:r w:rsidRPr="00145E8F">
        <w:rPr>
          <w:rFonts w:ascii="Arial" w:hAnsi="Arial" w:cs="Arial"/>
          <w:lang w:val="en-US"/>
        </w:rPr>
        <w:t xml:space="preserve">-lo </w:t>
      </w:r>
      <w:proofErr w:type="spellStart"/>
      <w:r w:rsidRPr="00145E8F">
        <w:rPr>
          <w:rFonts w:ascii="Arial" w:hAnsi="Arial" w:cs="Arial"/>
          <w:lang w:val="en-US"/>
        </w:rPr>
        <w:t>quando</w:t>
      </w:r>
      <w:proofErr w:type="spellEnd"/>
      <w:r w:rsidRPr="00145E8F">
        <w:rPr>
          <w:rFonts w:ascii="Arial" w:hAnsi="Arial" w:cs="Arial"/>
          <w:lang w:val="en-US"/>
        </w:rPr>
        <w:t xml:space="preserve"> </w:t>
      </w:r>
      <w:proofErr w:type="spellStart"/>
      <w:r w:rsidRPr="00145E8F">
        <w:rPr>
          <w:rFonts w:ascii="Arial" w:hAnsi="Arial" w:cs="Arial"/>
          <w:lang w:val="en-US"/>
        </w:rPr>
        <w:t>chegar</w:t>
      </w:r>
      <w:proofErr w:type="spellEnd"/>
      <w:r w:rsidRPr="00145E8F">
        <w:rPr>
          <w:rFonts w:ascii="Arial" w:hAnsi="Arial" w:cs="Arial"/>
          <w:lang w:val="en-US"/>
        </w:rPr>
        <w:t>. / All international students must have health insurance covering their stay in Brazil. It will be required to present it once you arrive.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6471B" w:rsidRPr="00145E8F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t>DADOS DE VIAGEM - TRAVEL DATA</w:t>
      </w:r>
    </w:p>
    <w:p w:rsidR="0006471B" w:rsidRPr="00145E8F" w:rsidRDefault="0006471B" w:rsidP="0006471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Data e horário de chegada / Date </w:t>
      </w:r>
      <w:proofErr w:type="spellStart"/>
      <w:r w:rsidRPr="00145E8F">
        <w:rPr>
          <w:rFonts w:ascii="Arial" w:hAnsi="Arial" w:cs="Arial"/>
        </w:rPr>
        <w:t>and</w:t>
      </w:r>
      <w:proofErr w:type="spellEnd"/>
      <w:r w:rsidRPr="00145E8F">
        <w:rPr>
          <w:rFonts w:ascii="Arial" w:hAnsi="Arial" w:cs="Arial"/>
        </w:rPr>
        <w:t xml:space="preserve"> time </w:t>
      </w:r>
      <w:proofErr w:type="spellStart"/>
      <w:r w:rsidRPr="00145E8F">
        <w:rPr>
          <w:rFonts w:ascii="Arial" w:hAnsi="Arial" w:cs="Arial"/>
        </w:rPr>
        <w:t>of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arrival</w:t>
      </w:r>
      <w:proofErr w:type="spellEnd"/>
      <w:r w:rsidRPr="00145E8F">
        <w:rPr>
          <w:rFonts w:ascii="Arial" w:hAnsi="Arial" w:cs="Arial"/>
        </w:rPr>
        <w:t xml:space="preserve">: </w:t>
      </w:r>
    </w:p>
    <w:p w:rsidR="0006471B" w:rsidRPr="00145E8F" w:rsidRDefault="0006471B" w:rsidP="0006471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Número do voo / </w:t>
      </w:r>
      <w:proofErr w:type="spellStart"/>
      <w:r w:rsidRPr="00145E8F">
        <w:rPr>
          <w:rFonts w:ascii="Arial" w:hAnsi="Arial" w:cs="Arial"/>
        </w:rPr>
        <w:t>Flight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number</w:t>
      </w:r>
      <w:proofErr w:type="spellEnd"/>
      <w:r w:rsidRPr="00145E8F">
        <w:rPr>
          <w:rFonts w:ascii="Arial" w:hAnsi="Arial" w:cs="Arial"/>
        </w:rPr>
        <w:t xml:space="preserve">: </w:t>
      </w:r>
    </w:p>
    <w:p w:rsidR="0006471B" w:rsidRDefault="0006471B" w:rsidP="0006471B">
      <w:pPr>
        <w:rPr>
          <w:rFonts w:ascii="Arial" w:hAnsi="Arial" w:cs="Arial"/>
          <w:lang w:val="en-US"/>
        </w:rPr>
      </w:pPr>
    </w:p>
    <w:p w:rsidR="00C471D8" w:rsidRPr="00145E8F" w:rsidRDefault="00C471D8" w:rsidP="00C471D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OPÇÕES DE ACOMODAÇÃO – ACCOMMODATION OPTION</w:t>
      </w:r>
    </w:p>
    <w:p w:rsidR="00C471D8" w:rsidRPr="00C471D8" w:rsidRDefault="00C471D8" w:rsidP="00C471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: </w:t>
      </w:r>
      <w:r w:rsidRPr="00C471D8">
        <w:rPr>
          <w:rFonts w:ascii="Arial" w:hAnsi="Arial" w:cs="Arial"/>
        </w:rPr>
        <w:t xml:space="preserve">Lucia Modas </w:t>
      </w:r>
      <w:r>
        <w:rPr>
          <w:rFonts w:ascii="Arial" w:hAnsi="Arial" w:cs="Arial"/>
        </w:rPr>
        <w:t>–</w:t>
      </w:r>
      <w:r w:rsidRPr="00C47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luciamodasnh@gmail.com – Phone </w:t>
      </w:r>
      <w:proofErr w:type="spellStart"/>
      <w:r>
        <w:rPr>
          <w:rFonts w:ascii="Arial" w:hAnsi="Arial" w:cs="Arial"/>
        </w:rPr>
        <w:t>number</w:t>
      </w:r>
      <w:proofErr w:type="spellEnd"/>
      <w:r w:rsidRPr="00C471D8">
        <w:rPr>
          <w:rFonts w:ascii="Arial" w:hAnsi="Arial" w:cs="Arial"/>
        </w:rPr>
        <w:t>: (55 51)393-3686</w:t>
      </w:r>
    </w:p>
    <w:p w:rsidR="00C471D8" w:rsidRPr="00C471D8" w:rsidRDefault="00C471D8" w:rsidP="00C471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: </w:t>
      </w:r>
      <w:r w:rsidRPr="00C471D8">
        <w:rPr>
          <w:rFonts w:ascii="Arial" w:hAnsi="Arial" w:cs="Arial"/>
        </w:rPr>
        <w:t xml:space="preserve">Morada Cinamomo </w:t>
      </w:r>
      <w:r>
        <w:rPr>
          <w:rFonts w:ascii="Arial" w:hAnsi="Arial" w:cs="Arial"/>
        </w:rPr>
        <w:t>–</w:t>
      </w:r>
      <w:r w:rsidRPr="00C47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moradacinamomo@hotmail.com – Phone </w:t>
      </w:r>
      <w:proofErr w:type="spellStart"/>
      <w:r>
        <w:rPr>
          <w:rFonts w:ascii="Arial" w:hAnsi="Arial" w:cs="Arial"/>
        </w:rPr>
        <w:t>number</w:t>
      </w:r>
      <w:proofErr w:type="spellEnd"/>
      <w:r w:rsidRPr="00C471D8">
        <w:rPr>
          <w:rFonts w:ascii="Arial" w:hAnsi="Arial" w:cs="Arial"/>
        </w:rPr>
        <w:t>: (55 51) 3581-1025</w:t>
      </w:r>
    </w:p>
    <w:p w:rsidR="00C471D8" w:rsidRDefault="00C471D8" w:rsidP="00C471D8">
      <w:pPr>
        <w:rPr>
          <w:rFonts w:ascii="Arial" w:hAnsi="Arial" w:cs="Arial"/>
          <w:lang w:val="en-US"/>
        </w:rPr>
      </w:pPr>
      <w:r w:rsidRPr="00C471D8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a</w:t>
      </w:r>
      <w:r w:rsidRPr="00C471D8">
        <w:rPr>
          <w:rFonts w:ascii="Arial" w:hAnsi="Arial" w:cs="Arial"/>
          <w:lang w:val="en-US"/>
        </w:rPr>
        <w:t>me: Daniela Spindler – e-</w:t>
      </w:r>
      <w:r>
        <w:rPr>
          <w:rFonts w:ascii="Arial" w:hAnsi="Arial" w:cs="Arial"/>
          <w:lang w:val="en-US"/>
        </w:rPr>
        <w:t xml:space="preserve">mail: </w:t>
      </w:r>
      <w:r w:rsidRPr="00C471D8">
        <w:rPr>
          <w:rFonts w:ascii="Arial" w:hAnsi="Arial" w:cs="Arial"/>
          <w:lang w:val="en-US"/>
        </w:rPr>
        <w:t>dani</w:t>
      </w:r>
      <w:r>
        <w:rPr>
          <w:rFonts w:ascii="Arial" w:hAnsi="Arial" w:cs="Arial"/>
          <w:lang w:val="en-US"/>
        </w:rPr>
        <w:t>.nanda.spindler@gmail.com – Phone number</w:t>
      </w:r>
      <w:r w:rsidRPr="00C471D8">
        <w:rPr>
          <w:rFonts w:ascii="Arial" w:hAnsi="Arial" w:cs="Arial"/>
          <w:lang w:val="en-US"/>
        </w:rPr>
        <w:t>: 55 51 8126.2319</w:t>
      </w:r>
    </w:p>
    <w:p w:rsidR="00C471D8" w:rsidRPr="00C471D8" w:rsidRDefault="00C471D8" w:rsidP="00C471D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Pr="00C471D8">
        <w:rPr>
          <w:rFonts w:ascii="Arial" w:hAnsi="Arial" w:cs="Arial"/>
          <w:lang w:val="en-US"/>
        </w:rPr>
        <w:t>Fabio Kruse</w:t>
      </w:r>
      <w:r>
        <w:rPr>
          <w:rFonts w:ascii="Arial" w:hAnsi="Arial" w:cs="Arial"/>
          <w:lang w:val="en-US"/>
        </w:rPr>
        <w:t xml:space="preserve"> – e-mail: </w:t>
      </w:r>
      <w:r w:rsidRPr="00C471D8">
        <w:rPr>
          <w:rFonts w:ascii="Arial" w:hAnsi="Arial" w:cs="Arial"/>
          <w:lang w:val="en-US"/>
        </w:rPr>
        <w:t>cursaodofabao@uol.com.br</w:t>
      </w:r>
    </w:p>
    <w:p w:rsidR="0006471B" w:rsidRPr="0006471B" w:rsidRDefault="0006471B" w:rsidP="0006471B">
      <w:pPr>
        <w:rPr>
          <w:rFonts w:ascii="Arial" w:hAnsi="Arial" w:cs="Arial"/>
        </w:rPr>
      </w:pPr>
      <w:r w:rsidRPr="00145E8F">
        <w:rPr>
          <w:rFonts w:ascii="Arial" w:hAnsi="Arial" w:cs="Arial"/>
          <w:b/>
          <w:u w:val="single"/>
        </w:rPr>
        <w:t>Observações:</w:t>
      </w:r>
    </w:p>
    <w:p w:rsidR="0006471B" w:rsidRDefault="0006471B" w:rsidP="0006471B">
      <w:pPr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</w:rPr>
        <w:t>Os custos referentes a viagem, seguro viagem, hospedagem, transporte, alimentação, turismo e outros gastos pessoais são de responsabilidade do próprio participante.</w:t>
      </w:r>
      <w:r w:rsidR="00C471D8">
        <w:rPr>
          <w:rFonts w:ascii="Arial" w:hAnsi="Arial" w:cs="Arial"/>
        </w:rPr>
        <w:t xml:space="preserve"> </w:t>
      </w:r>
      <w:r w:rsidR="00C471D8" w:rsidRPr="00C471D8">
        <w:rPr>
          <w:rFonts w:ascii="Arial" w:hAnsi="Arial" w:cs="Arial"/>
          <w:lang w:val="en-US"/>
        </w:rPr>
        <w:t xml:space="preserve">O </w:t>
      </w:r>
      <w:proofErr w:type="spellStart"/>
      <w:r w:rsidR="00C471D8" w:rsidRPr="00C471D8">
        <w:rPr>
          <w:rFonts w:ascii="Arial" w:hAnsi="Arial" w:cs="Arial"/>
          <w:lang w:val="en-US"/>
        </w:rPr>
        <w:t>aluno</w:t>
      </w:r>
      <w:proofErr w:type="spellEnd"/>
      <w:r w:rsidR="00C471D8" w:rsidRPr="00C471D8">
        <w:rPr>
          <w:rFonts w:ascii="Arial" w:hAnsi="Arial" w:cs="Arial"/>
          <w:lang w:val="en-US"/>
        </w:rPr>
        <w:t xml:space="preserve"> </w:t>
      </w:r>
      <w:r w:rsidR="00C471D8">
        <w:rPr>
          <w:rFonts w:ascii="Arial" w:hAnsi="Arial" w:cs="Arial"/>
          <w:lang w:val="en-US"/>
        </w:rPr>
        <w:t xml:space="preserve">é </w:t>
      </w:r>
      <w:proofErr w:type="spellStart"/>
      <w:r w:rsidR="00C471D8">
        <w:rPr>
          <w:rFonts w:ascii="Arial" w:hAnsi="Arial" w:cs="Arial"/>
          <w:lang w:val="en-US"/>
        </w:rPr>
        <w:t>responsavel</w:t>
      </w:r>
      <w:proofErr w:type="spellEnd"/>
      <w:r w:rsidR="00C471D8">
        <w:rPr>
          <w:rFonts w:ascii="Arial" w:hAnsi="Arial" w:cs="Arial"/>
          <w:lang w:val="en-US"/>
        </w:rPr>
        <w:t xml:space="preserve"> </w:t>
      </w:r>
      <w:proofErr w:type="spellStart"/>
      <w:r w:rsidR="00C471D8">
        <w:rPr>
          <w:rFonts w:ascii="Arial" w:hAnsi="Arial" w:cs="Arial"/>
          <w:lang w:val="en-US"/>
        </w:rPr>
        <w:t>pelos</w:t>
      </w:r>
      <w:proofErr w:type="spellEnd"/>
      <w:r w:rsidR="00C471D8">
        <w:rPr>
          <w:rFonts w:ascii="Arial" w:hAnsi="Arial" w:cs="Arial"/>
          <w:lang w:val="en-US"/>
        </w:rPr>
        <w:t xml:space="preserve"> </w:t>
      </w:r>
      <w:proofErr w:type="spellStart"/>
      <w:r w:rsidR="00C471D8">
        <w:rPr>
          <w:rFonts w:ascii="Arial" w:hAnsi="Arial" w:cs="Arial"/>
          <w:lang w:val="en-US"/>
        </w:rPr>
        <w:t>contatos</w:t>
      </w:r>
      <w:proofErr w:type="spellEnd"/>
      <w:r w:rsidR="00C471D8">
        <w:rPr>
          <w:rFonts w:ascii="Arial" w:hAnsi="Arial" w:cs="Arial"/>
          <w:lang w:val="en-US"/>
        </w:rPr>
        <w:t xml:space="preserve"> com </w:t>
      </w:r>
      <w:proofErr w:type="gramStart"/>
      <w:r w:rsidR="00C471D8">
        <w:rPr>
          <w:rFonts w:ascii="Arial" w:hAnsi="Arial" w:cs="Arial"/>
          <w:lang w:val="en-US"/>
        </w:rPr>
        <w:t>a</w:t>
      </w:r>
      <w:proofErr w:type="gramEnd"/>
      <w:r w:rsidR="00C471D8">
        <w:rPr>
          <w:rFonts w:ascii="Arial" w:hAnsi="Arial" w:cs="Arial"/>
          <w:lang w:val="en-US"/>
        </w:rPr>
        <w:t xml:space="preserve"> </w:t>
      </w:r>
      <w:proofErr w:type="spellStart"/>
      <w:r w:rsidR="00C471D8">
        <w:rPr>
          <w:rFonts w:ascii="Arial" w:hAnsi="Arial" w:cs="Arial"/>
          <w:lang w:val="en-US"/>
        </w:rPr>
        <w:t>acomodação</w:t>
      </w:r>
      <w:proofErr w:type="spellEnd"/>
      <w:r w:rsidRPr="00C471D8">
        <w:rPr>
          <w:rFonts w:ascii="Arial" w:hAnsi="Arial" w:cs="Arial"/>
          <w:lang w:val="en-US"/>
        </w:rPr>
        <w:t xml:space="preserve"> / The costs regarding travel, health insurance, housing, transportation, food, tourism and other personal expenses are responsibility of the participant. </w:t>
      </w:r>
      <w:r w:rsidR="00E67C68">
        <w:rPr>
          <w:rFonts w:ascii="Arial" w:hAnsi="Arial" w:cs="Arial"/>
          <w:lang w:val="en-US"/>
        </w:rPr>
        <w:t>The student</w:t>
      </w:r>
      <w:r w:rsidR="00C471D8">
        <w:rPr>
          <w:rFonts w:ascii="Arial" w:hAnsi="Arial" w:cs="Arial"/>
          <w:lang w:val="en-US"/>
        </w:rPr>
        <w:t xml:space="preserve"> is responsible for contacting the accommodation</w:t>
      </w:r>
      <w:r w:rsidR="00E67C68">
        <w:rPr>
          <w:rFonts w:ascii="Arial" w:hAnsi="Arial" w:cs="Arial"/>
          <w:lang w:val="en-US"/>
        </w:rPr>
        <w:t xml:space="preserve"> option</w:t>
      </w:r>
      <w:r w:rsidR="00C471D8">
        <w:rPr>
          <w:rFonts w:ascii="Arial" w:hAnsi="Arial" w:cs="Arial"/>
          <w:lang w:val="en-US"/>
        </w:rPr>
        <w:t>.</w:t>
      </w:r>
    </w:p>
    <w:p w:rsidR="00C358AF" w:rsidRDefault="00C358AF" w:rsidP="0006471B">
      <w:pPr>
        <w:jc w:val="both"/>
        <w:rPr>
          <w:rFonts w:ascii="Arial" w:hAnsi="Arial" w:cs="Arial"/>
          <w:lang w:val="en-US"/>
        </w:rPr>
      </w:pPr>
    </w:p>
    <w:p w:rsidR="00C358AF" w:rsidRPr="00C471D8" w:rsidRDefault="00C358AF" w:rsidP="0006471B">
      <w:pPr>
        <w:jc w:val="both"/>
        <w:rPr>
          <w:rFonts w:ascii="Arial" w:hAnsi="Arial" w:cs="Arial"/>
          <w:lang w:val="en-US"/>
        </w:rPr>
      </w:pPr>
    </w:p>
    <w:p w:rsidR="0006471B" w:rsidRPr="001D131F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  <w:lang w:val="en-US"/>
        </w:rPr>
      </w:pPr>
      <w:r w:rsidRPr="001D131F">
        <w:rPr>
          <w:rFonts w:ascii="Arial" w:hAnsi="Arial" w:cs="Arial"/>
          <w:b/>
          <w:bCs/>
          <w:lang w:val="en-US"/>
        </w:rPr>
        <w:lastRenderedPageBreak/>
        <w:t>POLÍCIA FEDERAL E DOCUMENTO DE CPF – FEDERAL POLICE AND CPF DOCUMENT</w:t>
      </w:r>
    </w:p>
    <w:p w:rsidR="0006471B" w:rsidRPr="00145E8F" w:rsidRDefault="0006471B" w:rsidP="0006471B">
      <w:pPr>
        <w:rPr>
          <w:rFonts w:ascii="Arial" w:hAnsi="Arial" w:cs="Arial"/>
          <w:b/>
        </w:rPr>
      </w:pPr>
      <w:r w:rsidRPr="00145E8F">
        <w:rPr>
          <w:rFonts w:ascii="Arial" w:hAnsi="Arial" w:cs="Arial"/>
          <w:b/>
        </w:rPr>
        <w:t>Polícia Federal/Federal Police:</w:t>
      </w:r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>Quando chegar ao Brasil, o aluno terá até 30 dias para se apresentar junto à Polícia Federal a fim de legalizar a sua estada no país. Sendo assim é importante que o aluno entregue no escritório de Relações Internacionais da Feevale os seguintes documentos:</w:t>
      </w:r>
    </w:p>
    <w:p w:rsidR="0006471B" w:rsidRPr="00145E8F" w:rsidRDefault="0006471B" w:rsidP="0006471B">
      <w:pPr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  <w:lang w:val="en-US"/>
        </w:rPr>
        <w:t xml:space="preserve">When the student arrives in Brazil, he/she will have 30 days to </w:t>
      </w:r>
      <w:r w:rsidR="00C358AF" w:rsidRPr="00145E8F">
        <w:rPr>
          <w:rFonts w:ascii="Arial" w:hAnsi="Arial" w:cs="Arial"/>
          <w:lang w:val="en-US"/>
        </w:rPr>
        <w:t>present</w:t>
      </w:r>
      <w:r w:rsidRPr="00145E8F">
        <w:rPr>
          <w:rFonts w:ascii="Arial" w:hAnsi="Arial" w:cs="Arial"/>
          <w:lang w:val="en-US"/>
        </w:rPr>
        <w:t xml:space="preserve"> his/her documents at the Federal Police. Thus, it is important that the student brings to </w:t>
      </w:r>
      <w:proofErr w:type="spellStart"/>
      <w:r w:rsidRPr="00145E8F">
        <w:rPr>
          <w:rFonts w:ascii="Arial" w:hAnsi="Arial" w:cs="Arial"/>
          <w:lang w:val="en-US"/>
        </w:rPr>
        <w:t>Feevale´s</w:t>
      </w:r>
      <w:proofErr w:type="spellEnd"/>
      <w:r w:rsidRPr="00145E8F">
        <w:rPr>
          <w:rFonts w:ascii="Arial" w:hAnsi="Arial" w:cs="Arial"/>
          <w:lang w:val="en-US"/>
        </w:rPr>
        <w:t xml:space="preserve"> International Office the following documents:</w:t>
      </w:r>
    </w:p>
    <w:p w:rsidR="0006471B" w:rsidRPr="00145E8F" w:rsidRDefault="0006471B" w:rsidP="0006471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2 fotos 3x4 (com fundo branco) / 2 </w:t>
      </w:r>
      <w:proofErr w:type="spellStart"/>
      <w:r w:rsidRPr="00145E8F">
        <w:rPr>
          <w:rFonts w:ascii="Arial" w:hAnsi="Arial" w:cs="Arial"/>
        </w:rPr>
        <w:t>photos</w:t>
      </w:r>
      <w:proofErr w:type="spellEnd"/>
      <w:r w:rsidRPr="00145E8F">
        <w:rPr>
          <w:rFonts w:ascii="Arial" w:hAnsi="Arial" w:cs="Arial"/>
        </w:rPr>
        <w:t xml:space="preserve"> 3x4 (White background)</w:t>
      </w:r>
    </w:p>
    <w:p w:rsidR="0006471B" w:rsidRPr="00145E8F" w:rsidRDefault="0006471B" w:rsidP="0006471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>Cópia do passaporte</w:t>
      </w:r>
      <w:r w:rsidR="00C471D8">
        <w:rPr>
          <w:rFonts w:ascii="Arial" w:hAnsi="Arial" w:cs="Arial"/>
        </w:rPr>
        <w:t xml:space="preserve"> (de todas as páginas</w:t>
      </w:r>
      <w:r w:rsidRPr="00145E8F">
        <w:rPr>
          <w:rFonts w:ascii="Arial" w:hAnsi="Arial" w:cs="Arial"/>
        </w:rPr>
        <w:t xml:space="preserve">) / </w:t>
      </w:r>
      <w:proofErr w:type="spellStart"/>
      <w:r w:rsidRPr="00145E8F">
        <w:rPr>
          <w:rFonts w:ascii="Arial" w:hAnsi="Arial" w:cs="Arial"/>
        </w:rPr>
        <w:t>Copy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of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passport</w:t>
      </w:r>
      <w:proofErr w:type="spellEnd"/>
      <w:r w:rsidRPr="00145E8F">
        <w:rPr>
          <w:rFonts w:ascii="Arial" w:hAnsi="Arial" w:cs="Arial"/>
        </w:rPr>
        <w:t xml:space="preserve"> (</w:t>
      </w:r>
      <w:proofErr w:type="spellStart"/>
      <w:r w:rsidRPr="00145E8F">
        <w:rPr>
          <w:rFonts w:ascii="Arial" w:hAnsi="Arial" w:cs="Arial"/>
        </w:rPr>
        <w:t>all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pages</w:t>
      </w:r>
      <w:proofErr w:type="spellEnd"/>
      <w:r w:rsidRPr="00145E8F">
        <w:rPr>
          <w:rFonts w:ascii="Arial" w:hAnsi="Arial" w:cs="Arial"/>
        </w:rPr>
        <w:t>)</w:t>
      </w:r>
    </w:p>
    <w:p w:rsidR="0006471B" w:rsidRPr="00145E8F" w:rsidRDefault="0006471B" w:rsidP="0006471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Recibo de pagamento das guias / </w:t>
      </w:r>
      <w:proofErr w:type="spellStart"/>
      <w:r w:rsidRPr="00145E8F">
        <w:rPr>
          <w:rStyle w:val="hps"/>
          <w:rFonts w:ascii="Arial" w:hAnsi="Arial" w:cs="Arial"/>
          <w:color w:val="222222"/>
        </w:rPr>
        <w:t>Receipt</w:t>
      </w:r>
      <w:proofErr w:type="spellEnd"/>
      <w:r w:rsidRPr="00145E8F">
        <w:rPr>
          <w:rStyle w:val="shorttext"/>
          <w:rFonts w:ascii="Arial" w:hAnsi="Arial" w:cs="Arial"/>
          <w:color w:val="222222"/>
        </w:rPr>
        <w:t xml:space="preserve"> </w:t>
      </w:r>
      <w:proofErr w:type="spellStart"/>
      <w:r w:rsidRPr="00145E8F">
        <w:rPr>
          <w:rStyle w:val="hps"/>
          <w:rFonts w:ascii="Arial" w:hAnsi="Arial" w:cs="Arial"/>
          <w:color w:val="222222"/>
        </w:rPr>
        <w:t>of</w:t>
      </w:r>
      <w:proofErr w:type="spellEnd"/>
      <w:r w:rsidRPr="00145E8F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145E8F">
        <w:rPr>
          <w:rStyle w:val="hps"/>
          <w:rFonts w:ascii="Arial" w:hAnsi="Arial" w:cs="Arial"/>
          <w:color w:val="222222"/>
        </w:rPr>
        <w:t>payment</w:t>
      </w:r>
      <w:proofErr w:type="spellEnd"/>
      <w:r w:rsidRPr="00145E8F">
        <w:rPr>
          <w:rStyle w:val="shorttext"/>
          <w:rFonts w:ascii="Arial" w:hAnsi="Arial" w:cs="Arial"/>
          <w:color w:val="222222"/>
        </w:rPr>
        <w:t xml:space="preserve"> </w:t>
      </w:r>
      <w:proofErr w:type="spellStart"/>
      <w:r w:rsidRPr="00145E8F">
        <w:rPr>
          <w:rStyle w:val="hps"/>
          <w:rFonts w:ascii="Arial" w:hAnsi="Arial" w:cs="Arial"/>
          <w:color w:val="222222"/>
        </w:rPr>
        <w:t>guides</w:t>
      </w:r>
      <w:proofErr w:type="spellEnd"/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O Escritório de Relações Internacionais da Feevale ficará responsável por agendar o horário para o aluno na Polícia Federal / </w:t>
      </w:r>
      <w:proofErr w:type="spellStart"/>
      <w:r w:rsidRPr="00145E8F">
        <w:rPr>
          <w:rFonts w:ascii="Arial" w:hAnsi="Arial" w:cs="Arial"/>
        </w:rPr>
        <w:t>Feevale´s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International</w:t>
      </w:r>
      <w:proofErr w:type="spellEnd"/>
      <w:r w:rsidRPr="00145E8F">
        <w:rPr>
          <w:rFonts w:ascii="Arial" w:hAnsi="Arial" w:cs="Arial"/>
        </w:rPr>
        <w:t xml:space="preserve"> Office </w:t>
      </w:r>
      <w:proofErr w:type="spellStart"/>
      <w:r w:rsidRPr="00145E8F">
        <w:rPr>
          <w:rFonts w:ascii="Arial" w:hAnsi="Arial" w:cs="Arial"/>
        </w:rPr>
        <w:t>will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arrange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an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appointment</w:t>
      </w:r>
      <w:proofErr w:type="spellEnd"/>
      <w:r w:rsidRPr="00145E8F">
        <w:rPr>
          <w:rFonts w:ascii="Arial" w:hAnsi="Arial" w:cs="Arial"/>
        </w:rPr>
        <w:t xml:space="preserve"> for </w:t>
      </w:r>
      <w:proofErr w:type="spellStart"/>
      <w:r w:rsidRPr="00145E8F">
        <w:rPr>
          <w:rFonts w:ascii="Arial" w:hAnsi="Arial" w:cs="Arial"/>
        </w:rPr>
        <w:t>each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student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the</w:t>
      </w:r>
      <w:proofErr w:type="spellEnd"/>
      <w:r w:rsidRPr="00145E8F">
        <w:rPr>
          <w:rFonts w:ascii="Arial" w:hAnsi="Arial" w:cs="Arial"/>
        </w:rPr>
        <w:t xml:space="preserve"> Federal Police in Porto Alegre.</w:t>
      </w:r>
    </w:p>
    <w:p w:rsidR="0006471B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Para legalização no país junto à Polícia Federal, o aluno terá um custo em torno de R$320,00. / The </w:t>
      </w:r>
      <w:proofErr w:type="spellStart"/>
      <w:r w:rsidRPr="00145E8F">
        <w:rPr>
          <w:rFonts w:ascii="Arial" w:hAnsi="Arial" w:cs="Arial"/>
        </w:rPr>
        <w:t>cost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to</w:t>
      </w:r>
      <w:proofErr w:type="spellEnd"/>
      <w:r w:rsidRPr="00145E8F">
        <w:rPr>
          <w:rFonts w:ascii="Arial" w:hAnsi="Arial" w:cs="Arial"/>
        </w:rPr>
        <w:t xml:space="preserve"> legalize </w:t>
      </w:r>
      <w:proofErr w:type="spellStart"/>
      <w:r w:rsidRPr="00145E8F">
        <w:rPr>
          <w:rFonts w:ascii="Arial" w:hAnsi="Arial" w:cs="Arial"/>
        </w:rPr>
        <w:t>all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documentation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around</w:t>
      </w:r>
      <w:proofErr w:type="spellEnd"/>
      <w:r w:rsidRPr="00145E8F">
        <w:rPr>
          <w:rFonts w:ascii="Arial" w:hAnsi="Arial" w:cs="Arial"/>
        </w:rPr>
        <w:t xml:space="preserve"> R$320,00.</w:t>
      </w:r>
    </w:p>
    <w:p w:rsidR="0006471B" w:rsidRPr="00145E8F" w:rsidRDefault="0006471B" w:rsidP="0006471B">
      <w:pPr>
        <w:rPr>
          <w:rFonts w:ascii="Arial" w:hAnsi="Arial" w:cs="Arial"/>
          <w:b/>
        </w:rPr>
      </w:pPr>
      <w:r w:rsidRPr="00145E8F">
        <w:rPr>
          <w:rFonts w:ascii="Arial" w:hAnsi="Arial" w:cs="Arial"/>
          <w:b/>
        </w:rPr>
        <w:t>CPF:</w:t>
      </w:r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Todo aluno, quando chegar ao Brasil deverá ter o documento de CPF. Este documento pode ser emitido junto ao consulado do Brasil em seu país de origem. Caso não seja possível emitir o documento no consulado, o aluno deverá emiti-lo assim que chegar no país. Você precisará dos seguintes documentos: </w:t>
      </w:r>
    </w:p>
    <w:p w:rsidR="0006471B" w:rsidRPr="00145E8F" w:rsidRDefault="0006471B" w:rsidP="0006471B">
      <w:pPr>
        <w:jc w:val="both"/>
        <w:rPr>
          <w:rFonts w:ascii="Arial" w:hAnsi="Arial" w:cs="Arial"/>
          <w:lang w:val="en-US"/>
        </w:rPr>
      </w:pPr>
      <w:proofErr w:type="spellStart"/>
      <w:r w:rsidRPr="00AF6358">
        <w:rPr>
          <w:rFonts w:ascii="Arial" w:hAnsi="Arial" w:cs="Arial"/>
        </w:rPr>
        <w:t>Each</w:t>
      </w:r>
      <w:proofErr w:type="spellEnd"/>
      <w:r w:rsidRPr="00AF6358">
        <w:rPr>
          <w:rFonts w:ascii="Arial" w:hAnsi="Arial" w:cs="Arial"/>
        </w:rPr>
        <w:t xml:space="preserve"> </w:t>
      </w:r>
      <w:proofErr w:type="spellStart"/>
      <w:r w:rsidRPr="00AF6358">
        <w:rPr>
          <w:rFonts w:ascii="Arial" w:hAnsi="Arial" w:cs="Arial"/>
        </w:rPr>
        <w:t>student</w:t>
      </w:r>
      <w:proofErr w:type="spellEnd"/>
      <w:r w:rsidRPr="00AF6358">
        <w:rPr>
          <w:rFonts w:ascii="Arial" w:hAnsi="Arial" w:cs="Arial"/>
        </w:rPr>
        <w:t xml:space="preserve"> must </w:t>
      </w:r>
      <w:proofErr w:type="spellStart"/>
      <w:r w:rsidRPr="00AF6358">
        <w:rPr>
          <w:rFonts w:ascii="Arial" w:hAnsi="Arial" w:cs="Arial"/>
        </w:rPr>
        <w:t>have</w:t>
      </w:r>
      <w:proofErr w:type="spellEnd"/>
      <w:r w:rsidRPr="00AF6358">
        <w:rPr>
          <w:rFonts w:ascii="Arial" w:hAnsi="Arial" w:cs="Arial"/>
        </w:rPr>
        <w:t xml:space="preserve"> </w:t>
      </w:r>
      <w:proofErr w:type="spellStart"/>
      <w:r w:rsidRPr="00AF6358">
        <w:rPr>
          <w:rFonts w:ascii="Arial" w:hAnsi="Arial" w:cs="Arial"/>
        </w:rPr>
        <w:t>the</w:t>
      </w:r>
      <w:proofErr w:type="spellEnd"/>
      <w:r w:rsidRPr="00AF6358">
        <w:rPr>
          <w:rFonts w:ascii="Arial" w:hAnsi="Arial" w:cs="Arial"/>
        </w:rPr>
        <w:t xml:space="preserve"> CPF </w:t>
      </w:r>
      <w:proofErr w:type="spellStart"/>
      <w:r w:rsidRPr="00AF6358">
        <w:rPr>
          <w:rFonts w:ascii="Arial" w:hAnsi="Arial" w:cs="Arial"/>
        </w:rPr>
        <w:t>document</w:t>
      </w:r>
      <w:proofErr w:type="spellEnd"/>
      <w:r w:rsidRPr="00AF6358">
        <w:rPr>
          <w:rFonts w:ascii="Arial" w:hAnsi="Arial" w:cs="Arial"/>
        </w:rPr>
        <w:t xml:space="preserve">. </w:t>
      </w:r>
      <w:r w:rsidRPr="00145E8F">
        <w:rPr>
          <w:rFonts w:ascii="Arial" w:hAnsi="Arial" w:cs="Arial"/>
          <w:lang w:val="en-US"/>
        </w:rPr>
        <w:t>It can be issued at the Brazilian Consulate in the student´s country. If you are not able to issue the document at the consulate, you must do it in Brazil as soon as you arrive. You will need the following documents:</w:t>
      </w:r>
    </w:p>
    <w:p w:rsidR="0006471B" w:rsidRPr="0069606E" w:rsidRDefault="0006471B" w:rsidP="0006471B">
      <w:pPr>
        <w:numPr>
          <w:ilvl w:val="0"/>
          <w:numId w:val="2"/>
        </w:numPr>
        <w:rPr>
          <w:rFonts w:ascii="Arial" w:hAnsi="Arial" w:cs="Arial"/>
        </w:rPr>
      </w:pPr>
      <w:r w:rsidRPr="0069606E">
        <w:rPr>
          <w:rFonts w:ascii="Arial" w:hAnsi="Arial" w:cs="Arial"/>
        </w:rPr>
        <w:t xml:space="preserve">Documento original do Visto / Original Visa </w:t>
      </w:r>
      <w:proofErr w:type="spellStart"/>
      <w:r w:rsidRPr="0069606E">
        <w:rPr>
          <w:rFonts w:ascii="Arial" w:hAnsi="Arial" w:cs="Arial"/>
        </w:rPr>
        <w:t>Document</w:t>
      </w:r>
      <w:proofErr w:type="spellEnd"/>
    </w:p>
    <w:p w:rsidR="0006471B" w:rsidRPr="00145E8F" w:rsidRDefault="0006471B" w:rsidP="0006471B">
      <w:pPr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145E8F">
        <w:rPr>
          <w:rFonts w:ascii="Arial" w:hAnsi="Arial" w:cs="Arial"/>
          <w:lang w:val="en-US"/>
        </w:rPr>
        <w:t>Passaporte</w:t>
      </w:r>
      <w:proofErr w:type="spellEnd"/>
      <w:r w:rsidRPr="00145E8F">
        <w:rPr>
          <w:rFonts w:ascii="Arial" w:hAnsi="Arial" w:cs="Arial"/>
          <w:lang w:val="en-US"/>
        </w:rPr>
        <w:t xml:space="preserve"> / Passport</w:t>
      </w:r>
    </w:p>
    <w:p w:rsidR="0006471B" w:rsidRPr="0069606E" w:rsidRDefault="0006471B" w:rsidP="0006471B">
      <w:pPr>
        <w:numPr>
          <w:ilvl w:val="0"/>
          <w:numId w:val="2"/>
        </w:numPr>
        <w:rPr>
          <w:rFonts w:ascii="Arial" w:hAnsi="Arial" w:cs="Arial"/>
        </w:rPr>
      </w:pPr>
      <w:r w:rsidRPr="0069606E">
        <w:rPr>
          <w:rFonts w:ascii="Arial" w:hAnsi="Arial" w:cs="Arial"/>
        </w:rPr>
        <w:t xml:space="preserve">Comprovante de Residência / </w:t>
      </w:r>
      <w:proofErr w:type="spellStart"/>
      <w:r w:rsidRPr="0069606E">
        <w:rPr>
          <w:rFonts w:ascii="Arial" w:hAnsi="Arial" w:cs="Arial"/>
        </w:rPr>
        <w:t>Proof</w:t>
      </w:r>
      <w:proofErr w:type="spellEnd"/>
      <w:r w:rsidRPr="0069606E">
        <w:rPr>
          <w:rFonts w:ascii="Arial" w:hAnsi="Arial" w:cs="Arial"/>
        </w:rPr>
        <w:t xml:space="preserve"> </w:t>
      </w:r>
      <w:proofErr w:type="spellStart"/>
      <w:r w:rsidRPr="0069606E">
        <w:rPr>
          <w:rFonts w:ascii="Arial" w:hAnsi="Arial" w:cs="Arial"/>
        </w:rPr>
        <w:t>of</w:t>
      </w:r>
      <w:proofErr w:type="spellEnd"/>
      <w:r w:rsidRPr="0069606E">
        <w:rPr>
          <w:rFonts w:ascii="Arial" w:hAnsi="Arial" w:cs="Arial"/>
        </w:rPr>
        <w:t xml:space="preserve"> </w:t>
      </w:r>
      <w:proofErr w:type="spellStart"/>
      <w:r w:rsidRPr="0069606E">
        <w:rPr>
          <w:rFonts w:ascii="Arial" w:hAnsi="Arial" w:cs="Arial"/>
        </w:rPr>
        <w:t>Address</w:t>
      </w:r>
      <w:proofErr w:type="spellEnd"/>
    </w:p>
    <w:p w:rsidR="00C409FD" w:rsidRPr="0006471B" w:rsidRDefault="0006471B" w:rsidP="0006471B">
      <w:pPr>
        <w:tabs>
          <w:tab w:val="left" w:pos="1755"/>
        </w:tabs>
      </w:pPr>
      <w:r w:rsidRPr="00145E8F">
        <w:rPr>
          <w:rFonts w:ascii="Arial" w:hAnsi="Arial" w:cs="Arial"/>
        </w:rPr>
        <w:t xml:space="preserve">A emissão do CPF custa em torno de R$7,00 / The </w:t>
      </w:r>
      <w:proofErr w:type="spellStart"/>
      <w:r w:rsidRPr="00145E8F">
        <w:rPr>
          <w:rFonts w:ascii="Arial" w:hAnsi="Arial" w:cs="Arial"/>
        </w:rPr>
        <w:t>cost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to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issue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the</w:t>
      </w:r>
      <w:proofErr w:type="spellEnd"/>
      <w:r w:rsidRPr="00145E8F">
        <w:rPr>
          <w:rFonts w:ascii="Arial" w:hAnsi="Arial" w:cs="Arial"/>
        </w:rPr>
        <w:t xml:space="preserve"> CPF </w:t>
      </w:r>
      <w:proofErr w:type="spellStart"/>
      <w:r w:rsidRPr="00145E8F">
        <w:rPr>
          <w:rFonts w:ascii="Arial" w:hAnsi="Arial" w:cs="Arial"/>
        </w:rPr>
        <w:t>is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R$ 7,00</w:t>
      </w:r>
      <w:r w:rsidR="00C409FD" w:rsidRPr="0006471B">
        <w:tab/>
      </w:r>
    </w:p>
    <w:sectPr w:rsidR="00C409FD" w:rsidRPr="000647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A0" w:rsidRDefault="00912CA0" w:rsidP="006B6404">
      <w:pPr>
        <w:spacing w:after="0" w:line="240" w:lineRule="auto"/>
      </w:pPr>
      <w:r>
        <w:separator/>
      </w:r>
    </w:p>
  </w:endnote>
  <w:endnote w:type="continuationSeparator" w:id="0">
    <w:p w:rsidR="00912CA0" w:rsidRDefault="00912CA0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A0" w:rsidRDefault="00912CA0" w:rsidP="006B6404">
      <w:pPr>
        <w:spacing w:after="0" w:line="240" w:lineRule="auto"/>
      </w:pPr>
      <w:r>
        <w:separator/>
      </w:r>
    </w:p>
  </w:footnote>
  <w:footnote w:type="continuationSeparator" w:id="0">
    <w:p w:rsidR="00912CA0" w:rsidRDefault="00912CA0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AF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09FD" w:rsidRDefault="006B6404" w:rsidP="00C409FD">
    <w:pPr>
      <w:pStyle w:val="Cabealho"/>
      <w:jc w:val="center"/>
    </w:pPr>
    <w:r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579"/>
    <w:multiLevelType w:val="hybridMultilevel"/>
    <w:tmpl w:val="EDA697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A7499"/>
    <w:multiLevelType w:val="hybridMultilevel"/>
    <w:tmpl w:val="C4CE9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7000"/>
    <w:multiLevelType w:val="hybridMultilevel"/>
    <w:tmpl w:val="3D16CA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6471B"/>
    <w:rsid w:val="00150017"/>
    <w:rsid w:val="001D131F"/>
    <w:rsid w:val="00404193"/>
    <w:rsid w:val="0065742C"/>
    <w:rsid w:val="006B6404"/>
    <w:rsid w:val="00912CA0"/>
    <w:rsid w:val="00AF6358"/>
    <w:rsid w:val="00C358AF"/>
    <w:rsid w:val="00C409FD"/>
    <w:rsid w:val="00C471D8"/>
    <w:rsid w:val="00DA7B6D"/>
    <w:rsid w:val="00E67C68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02A4DE-C8FC-4911-822C-ECBC64C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647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471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ps">
    <w:name w:val="hps"/>
    <w:rsid w:val="0006471B"/>
  </w:style>
  <w:style w:type="table" w:styleId="Tabelacomgrade">
    <w:name w:val="Table Grid"/>
    <w:basedOn w:val="Tabelanormal"/>
    <w:uiPriority w:val="59"/>
    <w:rsid w:val="000647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0647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6471B"/>
    <w:rPr>
      <w:rFonts w:ascii="Calibri" w:eastAsia="Calibri" w:hAnsi="Calibri" w:cs="Times New Roman"/>
    </w:rPr>
  </w:style>
  <w:style w:type="character" w:customStyle="1" w:styleId="shorttext">
    <w:name w:val="short_text"/>
    <w:rsid w:val="0006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5337-BCA2-45D2-8E8A-E76FBAD2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Daiana Kessler</cp:lastModifiedBy>
  <cp:revision>7</cp:revision>
  <cp:lastPrinted>2015-02-09T17:36:00Z</cp:lastPrinted>
  <dcterms:created xsi:type="dcterms:W3CDTF">2016-02-12T11:47:00Z</dcterms:created>
  <dcterms:modified xsi:type="dcterms:W3CDTF">2016-03-23T17:17:00Z</dcterms:modified>
</cp:coreProperties>
</file>